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5E" w:rsidRPr="00FF52FB" w:rsidRDefault="00DD5E5E" w:rsidP="0079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52FB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DD5E5E" w:rsidRPr="00FF52FB" w:rsidRDefault="00DD5E5E" w:rsidP="0079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DD5E5E" w:rsidRPr="00FF52FB" w:rsidRDefault="00DD5E5E" w:rsidP="00792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«Бокситогорский центр дополнительного образования»</w:t>
      </w:r>
    </w:p>
    <w:p w:rsidR="00DD5E5E" w:rsidRPr="00FF52FB" w:rsidRDefault="00DD5E5E" w:rsidP="00792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E5E" w:rsidRPr="00FF52FB" w:rsidRDefault="00DD5E5E" w:rsidP="0079277A">
      <w:pPr>
        <w:spacing w:line="240" w:lineRule="auto"/>
        <w:jc w:val="center"/>
        <w:outlineLvl w:val="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DD5E5E" w:rsidRPr="00FF52FB">
        <w:tc>
          <w:tcPr>
            <w:tcW w:w="5125" w:type="dxa"/>
          </w:tcPr>
          <w:p w:rsidR="00DD5E5E" w:rsidRPr="00FF52FB" w:rsidRDefault="00DD5E5E" w:rsidP="0079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DD5E5E" w:rsidRPr="00FF52FB" w:rsidRDefault="00DD5E5E" w:rsidP="0079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D5E5E" w:rsidRPr="00FF52FB" w:rsidRDefault="00DD5E5E" w:rsidP="0059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2</w:t>
            </w:r>
            <w:r w:rsidR="00592A9B">
              <w:rPr>
                <w:rFonts w:ascii="Times New Roman" w:hAnsi="Times New Roman"/>
                <w:sz w:val="24"/>
                <w:szCs w:val="24"/>
              </w:rPr>
              <w:t>8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03.201</w:t>
            </w:r>
            <w:r w:rsidR="00592A9B">
              <w:rPr>
                <w:rFonts w:ascii="Times New Roman" w:hAnsi="Times New Roman"/>
                <w:sz w:val="24"/>
                <w:szCs w:val="24"/>
              </w:rPr>
              <w:t>8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DD5E5E" w:rsidRPr="00FF52FB" w:rsidRDefault="00DD5E5E" w:rsidP="0079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D5E5E" w:rsidRPr="00FF52FB" w:rsidRDefault="00DD5E5E" w:rsidP="0079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DD5E5E" w:rsidRPr="00FF52FB" w:rsidRDefault="00DD5E5E" w:rsidP="0079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МБОУ ДО «БЦДО»</w:t>
            </w:r>
          </w:p>
          <w:p w:rsidR="00DD5E5E" w:rsidRPr="00FF52FB" w:rsidRDefault="00DD5E5E" w:rsidP="00592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2</w:t>
            </w:r>
            <w:r w:rsidR="00592A9B">
              <w:rPr>
                <w:rFonts w:ascii="Times New Roman" w:hAnsi="Times New Roman"/>
                <w:sz w:val="24"/>
                <w:szCs w:val="24"/>
              </w:rPr>
              <w:t>8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03.201</w:t>
            </w:r>
            <w:r w:rsidR="00592A9B">
              <w:rPr>
                <w:rFonts w:ascii="Times New Roman" w:hAnsi="Times New Roman"/>
                <w:sz w:val="24"/>
                <w:szCs w:val="24"/>
              </w:rPr>
              <w:t>8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4</w:t>
            </w:r>
            <w:r w:rsidR="00592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D5E5E" w:rsidRPr="00FF52FB" w:rsidRDefault="00DD5E5E" w:rsidP="0079277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ind w:firstLine="539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ind w:firstLine="539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ind w:firstLine="539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ind w:firstLine="539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</w:p>
    <w:p w:rsidR="00DD5E5E" w:rsidRPr="00FF52FB" w:rsidRDefault="000E7BC8" w:rsidP="0079277A">
      <w:pPr>
        <w:pStyle w:val="a5"/>
        <w:spacing w:after="20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х</w:t>
      </w:r>
      <w:r w:rsidR="00B4196F" w:rsidRPr="00FF52FB">
        <w:rPr>
          <w:rFonts w:ascii="Times New Roman" w:hAnsi="Times New Roman"/>
          <w:sz w:val="24"/>
          <w:szCs w:val="24"/>
        </w:rPr>
        <w:t xml:space="preserve">удожественной </w:t>
      </w:r>
      <w:r w:rsidR="00DD5E5E" w:rsidRPr="00FF52FB">
        <w:rPr>
          <w:rFonts w:ascii="Times New Roman" w:hAnsi="Times New Roman"/>
          <w:sz w:val="24"/>
          <w:szCs w:val="24"/>
        </w:rPr>
        <w:t>направленности</w:t>
      </w:r>
    </w:p>
    <w:p w:rsidR="00DD5E5E" w:rsidRPr="00FF52FB" w:rsidRDefault="00DD5E5E" w:rsidP="0079277A">
      <w:pPr>
        <w:spacing w:line="240" w:lineRule="auto"/>
        <w:ind w:firstLine="539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«</w:t>
      </w:r>
      <w:r w:rsidR="00B4196F" w:rsidRPr="00FF52FB">
        <w:rPr>
          <w:rFonts w:ascii="Times New Roman" w:hAnsi="Times New Roman"/>
          <w:sz w:val="24"/>
          <w:szCs w:val="24"/>
        </w:rPr>
        <w:t>Оригами</w:t>
      </w:r>
      <w:r w:rsidRPr="00FF52FB">
        <w:rPr>
          <w:rFonts w:ascii="Times New Roman" w:hAnsi="Times New Roman"/>
          <w:sz w:val="24"/>
          <w:szCs w:val="24"/>
        </w:rPr>
        <w:t>»</w:t>
      </w:r>
    </w:p>
    <w:p w:rsidR="00DD5E5E" w:rsidRPr="00FF52FB" w:rsidRDefault="00DD5E5E" w:rsidP="0079277A">
      <w:pPr>
        <w:spacing w:line="240" w:lineRule="auto"/>
        <w:ind w:left="4536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DD5E5E" w:rsidRPr="00FF52FB" w:rsidRDefault="00DD5E5E" w:rsidP="0079277A">
      <w:pPr>
        <w:spacing w:line="240" w:lineRule="auto"/>
        <w:ind w:left="4536"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Срок реализации программы: </w:t>
      </w:r>
      <w:r w:rsidR="00A53D5C" w:rsidRPr="00FF52FB">
        <w:rPr>
          <w:rFonts w:ascii="Times New Roman" w:hAnsi="Times New Roman"/>
          <w:sz w:val="24"/>
          <w:szCs w:val="24"/>
        </w:rPr>
        <w:t>1 месяц</w:t>
      </w:r>
    </w:p>
    <w:p w:rsidR="00DD5E5E" w:rsidRPr="00FF52FB" w:rsidRDefault="00DD5E5E" w:rsidP="0079277A">
      <w:pPr>
        <w:spacing w:line="240" w:lineRule="auto"/>
        <w:jc w:val="center"/>
        <w:outlineLvl w:val="5"/>
        <w:rPr>
          <w:rFonts w:ascii="Times New Roman" w:hAnsi="Times New Roman"/>
          <w:b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jc w:val="right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Возраст учащихся, на который рассчитана данная программа </w:t>
      </w:r>
      <w:r w:rsidR="00B4196F" w:rsidRPr="00FF52FB">
        <w:rPr>
          <w:rFonts w:ascii="Times New Roman" w:hAnsi="Times New Roman"/>
          <w:sz w:val="24"/>
          <w:szCs w:val="24"/>
        </w:rPr>
        <w:t>–</w:t>
      </w:r>
      <w:r w:rsidRPr="00FF52FB">
        <w:rPr>
          <w:rFonts w:ascii="Times New Roman" w:hAnsi="Times New Roman"/>
          <w:sz w:val="24"/>
          <w:szCs w:val="24"/>
        </w:rPr>
        <w:t xml:space="preserve"> </w:t>
      </w:r>
      <w:r w:rsidR="00742233" w:rsidRPr="00FF52FB">
        <w:rPr>
          <w:rFonts w:ascii="Times New Roman" w:hAnsi="Times New Roman"/>
          <w:sz w:val="24"/>
          <w:szCs w:val="24"/>
        </w:rPr>
        <w:t>6,5</w:t>
      </w:r>
      <w:r w:rsidR="00B4196F" w:rsidRPr="00FF52FB">
        <w:rPr>
          <w:rFonts w:ascii="Times New Roman" w:hAnsi="Times New Roman"/>
          <w:sz w:val="24"/>
          <w:szCs w:val="24"/>
        </w:rPr>
        <w:t>-10</w:t>
      </w:r>
      <w:r w:rsidRPr="00FF52FB">
        <w:rPr>
          <w:rFonts w:ascii="Times New Roman" w:hAnsi="Times New Roman"/>
          <w:sz w:val="24"/>
          <w:szCs w:val="24"/>
        </w:rPr>
        <w:t xml:space="preserve"> лет</w:t>
      </w:r>
    </w:p>
    <w:p w:rsidR="00DD5E5E" w:rsidRPr="00FF52FB" w:rsidRDefault="00DD5E5E" w:rsidP="0079277A">
      <w:pPr>
        <w:spacing w:line="240" w:lineRule="auto"/>
        <w:ind w:left="4536"/>
        <w:jc w:val="center"/>
        <w:outlineLvl w:val="5"/>
        <w:rPr>
          <w:rFonts w:ascii="Times New Roman" w:hAnsi="Times New Roman"/>
          <w:b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ind w:left="4536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Разработчик программы:</w:t>
      </w:r>
    </w:p>
    <w:p w:rsidR="00DD5E5E" w:rsidRPr="00FF52FB" w:rsidRDefault="00B4196F" w:rsidP="0079277A">
      <w:pPr>
        <w:spacing w:line="240" w:lineRule="auto"/>
        <w:ind w:left="4536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Никифорова Светлана Владимировна</w:t>
      </w:r>
      <w:r w:rsidR="00DD5E5E" w:rsidRPr="00FF52FB">
        <w:rPr>
          <w:rFonts w:ascii="Times New Roman" w:hAnsi="Times New Roman"/>
          <w:sz w:val="24"/>
          <w:szCs w:val="24"/>
        </w:rPr>
        <w:t>,</w:t>
      </w:r>
    </w:p>
    <w:p w:rsidR="00DD5E5E" w:rsidRPr="00FF52FB" w:rsidRDefault="00B4196F" w:rsidP="0079277A">
      <w:pPr>
        <w:spacing w:line="240" w:lineRule="auto"/>
        <w:ind w:left="4536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DD5E5E" w:rsidRPr="00FF52FB" w:rsidRDefault="00DD5E5E" w:rsidP="0079277A">
      <w:pPr>
        <w:spacing w:line="240" w:lineRule="auto"/>
        <w:ind w:left="5670"/>
        <w:jc w:val="both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A53D5C" w:rsidRDefault="00A53D5C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E80AE4" w:rsidRDefault="00E80AE4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E80AE4" w:rsidRDefault="00E80AE4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E80AE4" w:rsidRDefault="00E80AE4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E80AE4" w:rsidRDefault="00E80AE4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E80AE4" w:rsidRDefault="00E80AE4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E80AE4" w:rsidRPr="00FF52FB" w:rsidRDefault="00E80AE4" w:rsidP="0079277A">
      <w:pPr>
        <w:spacing w:line="240" w:lineRule="auto"/>
        <w:jc w:val="center"/>
        <w:outlineLvl w:val="5"/>
        <w:rPr>
          <w:rFonts w:ascii="Times New Roman" w:hAnsi="Times New Roman"/>
          <w:color w:val="FF0000"/>
          <w:sz w:val="24"/>
          <w:szCs w:val="24"/>
        </w:rPr>
      </w:pPr>
    </w:p>
    <w:p w:rsidR="00DD5E5E" w:rsidRPr="00FF52FB" w:rsidRDefault="00DD5E5E" w:rsidP="0079277A">
      <w:pPr>
        <w:spacing w:line="240" w:lineRule="auto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г. Бокситогорск</w:t>
      </w:r>
    </w:p>
    <w:p w:rsidR="00FC6951" w:rsidRPr="00E80AE4" w:rsidRDefault="00DD5E5E" w:rsidP="00E80AE4">
      <w:pPr>
        <w:spacing w:line="240" w:lineRule="auto"/>
        <w:jc w:val="center"/>
        <w:outlineLvl w:val="5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201</w:t>
      </w:r>
      <w:r w:rsidR="00A53D5C" w:rsidRPr="00FF52FB">
        <w:rPr>
          <w:rFonts w:ascii="Times New Roman" w:hAnsi="Times New Roman"/>
          <w:sz w:val="24"/>
          <w:szCs w:val="24"/>
        </w:rPr>
        <w:t>6</w:t>
      </w:r>
      <w:r w:rsidRPr="00FF52FB">
        <w:rPr>
          <w:rFonts w:ascii="Times New Roman" w:hAnsi="Times New Roman"/>
          <w:sz w:val="24"/>
          <w:szCs w:val="24"/>
        </w:rPr>
        <w:t xml:space="preserve"> год</w:t>
      </w:r>
    </w:p>
    <w:p w:rsidR="00DD5E5E" w:rsidRPr="00FF52FB" w:rsidRDefault="00DD5E5E" w:rsidP="00792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1"/>
        <w:gridCol w:w="17"/>
        <w:gridCol w:w="7223"/>
      </w:tblGrid>
      <w:tr w:rsidR="00DD5E5E" w:rsidRPr="00FF52FB">
        <w:tc>
          <w:tcPr>
            <w:tcW w:w="2348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223" w:type="dxa"/>
          </w:tcPr>
          <w:p w:rsidR="00DD5E5E" w:rsidRPr="00FF52FB" w:rsidRDefault="00B4196F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</w:tc>
      </w:tr>
      <w:tr w:rsidR="00DD5E5E" w:rsidRPr="00FF52FB">
        <w:tc>
          <w:tcPr>
            <w:tcW w:w="2348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7223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  <w:r w:rsidR="00AF7879" w:rsidRPr="00FF52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(ознакомительная)</w:t>
            </w:r>
          </w:p>
        </w:tc>
      </w:tr>
      <w:tr w:rsidR="00DD5E5E" w:rsidRPr="00FF52FB">
        <w:tc>
          <w:tcPr>
            <w:tcW w:w="2348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3" w:type="dxa"/>
          </w:tcPr>
          <w:p w:rsidR="00DD5E5E" w:rsidRPr="00FF52FB" w:rsidRDefault="00B4196F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DD5E5E" w:rsidRPr="00FF52FB">
        <w:tc>
          <w:tcPr>
            <w:tcW w:w="2348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223" w:type="dxa"/>
          </w:tcPr>
          <w:p w:rsidR="00DD5E5E" w:rsidRPr="00FF52FB" w:rsidRDefault="00867976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DD5E5E" w:rsidRPr="00FF52FB">
        <w:tc>
          <w:tcPr>
            <w:tcW w:w="2348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Возраст обуч-ся</w:t>
            </w:r>
          </w:p>
        </w:tc>
        <w:tc>
          <w:tcPr>
            <w:tcW w:w="7223" w:type="dxa"/>
          </w:tcPr>
          <w:p w:rsidR="00DD5E5E" w:rsidRPr="00FF52FB" w:rsidRDefault="00867976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6,5-10</w:t>
            </w:r>
            <w:r w:rsidR="00B4196F" w:rsidRPr="00FF52F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D5E5E" w:rsidRPr="00FF52FB">
        <w:tc>
          <w:tcPr>
            <w:tcW w:w="2348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Дата разработки программы</w:t>
            </w:r>
          </w:p>
        </w:tc>
        <w:tc>
          <w:tcPr>
            <w:tcW w:w="7223" w:type="dxa"/>
          </w:tcPr>
          <w:p w:rsidR="00DD5E5E" w:rsidRPr="00FF52FB" w:rsidRDefault="00B4196F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201</w:t>
            </w:r>
            <w:r w:rsidR="00867976" w:rsidRPr="00FF52FB">
              <w:rPr>
                <w:rFonts w:ascii="Times New Roman" w:hAnsi="Times New Roman"/>
                <w:sz w:val="24"/>
                <w:szCs w:val="24"/>
              </w:rPr>
              <w:t>6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D5E5E" w:rsidRPr="00FF52FB">
        <w:tc>
          <w:tcPr>
            <w:tcW w:w="9571" w:type="dxa"/>
            <w:gridSpan w:val="3"/>
            <w:vAlign w:val="center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52FB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Изменения, вносимые в программу</w:t>
            </w: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Вносимые изменения</w:t>
            </w:r>
          </w:p>
        </w:tc>
      </w:tr>
      <w:tr w:rsidR="00DD5E5E" w:rsidRPr="00FF52FB">
        <w:tc>
          <w:tcPr>
            <w:tcW w:w="2331" w:type="dxa"/>
          </w:tcPr>
          <w:p w:rsidR="00DD5E5E" w:rsidRPr="00FF52FB" w:rsidRDefault="00A85664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7240" w:type="dxa"/>
            <w:gridSpan w:val="2"/>
          </w:tcPr>
          <w:p w:rsidR="00DD5E5E" w:rsidRPr="00FF52FB" w:rsidRDefault="00A85664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пояснительную записку, календарно-тематический план</w:t>
            </w: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E5E" w:rsidRPr="00FF52FB">
        <w:tc>
          <w:tcPr>
            <w:tcW w:w="2331" w:type="dxa"/>
          </w:tcPr>
          <w:p w:rsidR="00DD5E5E" w:rsidRPr="00FF52FB" w:rsidRDefault="00DD5E5E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DD5E5E" w:rsidRPr="00FF52FB" w:rsidRDefault="00DD5E5E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6F" w:rsidRPr="00FF52FB">
        <w:tc>
          <w:tcPr>
            <w:tcW w:w="2331" w:type="dxa"/>
          </w:tcPr>
          <w:p w:rsidR="00B4196F" w:rsidRPr="00FF52FB" w:rsidRDefault="00B4196F" w:rsidP="007927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2"/>
          </w:tcPr>
          <w:p w:rsidR="00B4196F" w:rsidRPr="00FF52FB" w:rsidRDefault="00B4196F" w:rsidP="00792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976" w:rsidRPr="00FF52FB" w:rsidRDefault="00867976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3D5C" w:rsidRPr="00FF52FB" w:rsidRDefault="00A53D5C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6951" w:rsidRDefault="00FC6951" w:rsidP="00792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951" w:rsidRDefault="00FC6951" w:rsidP="00792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233" w:rsidRPr="00FF52FB" w:rsidRDefault="00742233" w:rsidP="00792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lastRenderedPageBreak/>
        <w:t xml:space="preserve">Структура программы  </w:t>
      </w:r>
    </w:p>
    <w:p w:rsidR="00742233" w:rsidRPr="00FF52FB" w:rsidRDefault="00742233" w:rsidP="0079277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386"/>
      </w:tblGrid>
      <w:tr w:rsidR="00742233" w:rsidRPr="00FF52FB">
        <w:tc>
          <w:tcPr>
            <w:tcW w:w="8028" w:type="dxa"/>
          </w:tcPr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>1. Пояснительная записка</w:t>
            </w:r>
            <w:r w:rsidRPr="00FF52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80AE4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742049"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80AE4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Направленность программы     </w:t>
            </w:r>
          </w:p>
          <w:p w:rsidR="00742233" w:rsidRPr="00FF52FB" w:rsidRDefault="00E80AE4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1.2. Актуальность программы</w:t>
            </w:r>
            <w:r w:rsidR="00742233"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742233" w:rsidRPr="00FF52FB" w:rsidRDefault="00742049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E80AE4">
              <w:rPr>
                <w:rFonts w:ascii="Times New Roman" w:hAnsi="Times New Roman"/>
                <w:bCs/>
                <w:sz w:val="24"/>
                <w:szCs w:val="24"/>
              </w:rPr>
              <w:t xml:space="preserve">1.3. </w:t>
            </w:r>
            <w:r w:rsidR="00742233" w:rsidRPr="00FF52FB">
              <w:rPr>
                <w:rFonts w:ascii="Times New Roman" w:hAnsi="Times New Roman"/>
                <w:bCs/>
                <w:sz w:val="24"/>
                <w:szCs w:val="24"/>
              </w:rPr>
              <w:t>Цель и задачи.</w:t>
            </w:r>
          </w:p>
          <w:p w:rsidR="00742233" w:rsidRPr="00FF52FB" w:rsidRDefault="00742049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E80AE4">
              <w:rPr>
                <w:rFonts w:ascii="Times New Roman" w:hAnsi="Times New Roman"/>
                <w:bCs/>
                <w:sz w:val="24"/>
                <w:szCs w:val="24"/>
              </w:rPr>
              <w:t xml:space="preserve">1.4. </w:t>
            </w:r>
            <w:r w:rsidR="00742233" w:rsidRPr="00FF52FB">
              <w:rPr>
                <w:rFonts w:ascii="Times New Roman" w:hAnsi="Times New Roman"/>
                <w:bCs/>
                <w:sz w:val="24"/>
                <w:szCs w:val="24"/>
              </w:rPr>
              <w:t>Формы и режимы деятельности</w:t>
            </w:r>
          </w:p>
          <w:p w:rsidR="00E80AE4" w:rsidRDefault="00742049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E80AE4">
              <w:rPr>
                <w:rFonts w:ascii="Times New Roman" w:hAnsi="Times New Roman"/>
                <w:bCs/>
                <w:sz w:val="24"/>
                <w:szCs w:val="24"/>
              </w:rPr>
              <w:t xml:space="preserve">1.5. </w:t>
            </w:r>
            <w:r w:rsidR="00742233"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результаты и способы их проверки  </w:t>
            </w:r>
          </w:p>
          <w:p w:rsidR="00D55855" w:rsidRDefault="00E80AE4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1.6.</w:t>
            </w:r>
            <w:r w:rsidR="00742233"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55855">
              <w:rPr>
                <w:rFonts w:ascii="Times New Roman" w:hAnsi="Times New Roman"/>
                <w:bCs/>
                <w:sz w:val="24"/>
                <w:szCs w:val="24"/>
              </w:rPr>
              <w:t>Возраст детей</w:t>
            </w:r>
          </w:p>
          <w:p w:rsidR="00742233" w:rsidRPr="00FF52FB" w:rsidRDefault="00D55855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1.7. </w:t>
            </w:r>
            <w:r w:rsidR="00742233"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55855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  <w:r w:rsidR="00742233" w:rsidRPr="00D5585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2. Учебно-тематический план                                                                       </w:t>
            </w: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3. Содержание программы.                                                                           </w:t>
            </w: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4. Методическое обеспечение.                                                                      </w:t>
            </w: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5. Список литературы для </w:t>
            </w:r>
            <w:r w:rsidR="00A53D5C" w:rsidRPr="00FF52FB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</w:t>
            </w: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585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 Список литературы для </w:t>
            </w:r>
            <w:r w:rsidR="00A53D5C" w:rsidRPr="00FF52FB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</w:t>
            </w: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2233" w:rsidRPr="00FF52FB" w:rsidRDefault="00742233" w:rsidP="0079277A">
            <w:pPr>
              <w:spacing w:line="240" w:lineRule="auto"/>
              <w:ind w:right="7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2233" w:rsidRPr="00FF52FB" w:rsidRDefault="00742233" w:rsidP="0079277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3D5C" w:rsidRDefault="00A53D5C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51" w:rsidRDefault="00FC6951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0AE4" w:rsidRPr="00FF52FB" w:rsidRDefault="00E80AE4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233" w:rsidRPr="00FF52FB" w:rsidRDefault="00742233" w:rsidP="007927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РЕЗУЛЬТАТИВНОСТЬ ПРОГРАММЫ</w:t>
            </w:r>
          </w:p>
          <w:tbl>
            <w:tblPr>
              <w:tblW w:w="9242" w:type="dxa"/>
              <w:tblLook w:val="0000" w:firstRow="0" w:lastRow="0" w:firstColumn="0" w:lastColumn="0" w:noHBand="0" w:noVBand="0"/>
            </w:tblPr>
            <w:tblGrid>
              <w:gridCol w:w="782"/>
              <w:gridCol w:w="1825"/>
              <w:gridCol w:w="4821"/>
              <w:gridCol w:w="1814"/>
            </w:tblGrid>
            <w:tr w:rsidR="00742233" w:rsidRPr="00FF52FB">
              <w:trPr>
                <w:trHeight w:val="739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b/>
                      <w:szCs w:val="24"/>
                    </w:rPr>
                  </w:pPr>
                  <w:r w:rsidRPr="00FF52FB">
                    <w:rPr>
                      <w:b/>
                      <w:szCs w:val="24"/>
                    </w:rPr>
                    <w:t>№ п/п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b/>
                      <w:szCs w:val="24"/>
                    </w:rPr>
                  </w:pPr>
                  <w:r w:rsidRPr="00FF52FB">
                    <w:rPr>
                      <w:b/>
                      <w:szCs w:val="24"/>
                    </w:rPr>
                    <w:t>Дата</w:t>
                  </w: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b/>
                      <w:szCs w:val="24"/>
                    </w:rPr>
                  </w:pPr>
                  <w:r w:rsidRPr="00FF52FB">
                    <w:rPr>
                      <w:b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b/>
                      <w:szCs w:val="24"/>
                    </w:rPr>
                  </w:pPr>
                  <w:r w:rsidRPr="00FF52FB">
                    <w:rPr>
                      <w:b/>
                      <w:szCs w:val="24"/>
                    </w:rPr>
                    <w:t>Результат</w:t>
                  </w:r>
                </w:p>
              </w:tc>
            </w:tr>
            <w:tr w:rsidR="00742233" w:rsidRPr="00FF52FB">
              <w:trPr>
                <w:trHeight w:val="377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62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77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ind w:left="-108" w:right="-56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62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77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77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62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77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8"/>
                    <w:jc w:val="center"/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377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8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AA1F2B" w:rsidRDefault="00742233" w:rsidP="0079277A">
                  <w:pPr>
                    <w:pStyle w:val="afa"/>
                    <w:spacing w:after="0"/>
                    <w:rPr>
                      <w:rFonts w:ascii="Times New Roman" w:hAnsi="Times New Roman"/>
                      <w:i/>
                      <w:lang w:val="ru-RU" w:eastAsia="ru-RU"/>
                    </w:rPr>
                  </w:pPr>
                </w:p>
              </w:tc>
            </w:tr>
            <w:tr w:rsidR="00742233" w:rsidRPr="00FF52FB">
              <w:trPr>
                <w:trHeight w:val="58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60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8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60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60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8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60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88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1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1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1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  <w:tr w:rsidR="00742233" w:rsidRPr="00FF52FB">
              <w:trPr>
                <w:trHeight w:val="513"/>
              </w:trPr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ind w:left="360"/>
                    <w:rPr>
                      <w:szCs w:val="24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2233" w:rsidRPr="00FF52FB" w:rsidRDefault="00742233" w:rsidP="0079277A">
                  <w:pPr>
                    <w:pStyle w:val="af9"/>
                    <w:snapToGrid w:val="0"/>
                    <w:rPr>
                      <w:szCs w:val="24"/>
                    </w:rPr>
                  </w:pPr>
                </w:p>
              </w:tc>
            </w:tr>
          </w:tbl>
          <w:p w:rsidR="00742233" w:rsidRPr="00FF52FB" w:rsidRDefault="00742233" w:rsidP="0079277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742233" w:rsidRPr="00FF52FB" w:rsidRDefault="00742233" w:rsidP="0079277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</w:t>
            </w:r>
          </w:p>
        </w:tc>
      </w:tr>
    </w:tbl>
    <w:p w:rsidR="00742233" w:rsidRPr="00FF52FB" w:rsidRDefault="00742233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6951" w:rsidRDefault="00FC6951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52D4" w:rsidRDefault="001352D4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2A9B" w:rsidRDefault="00592A9B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2A9B" w:rsidRPr="00FF52FB" w:rsidRDefault="00592A9B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00DF" w:rsidRPr="00FF52FB" w:rsidRDefault="00FF00DF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FF52FB">
        <w:rPr>
          <w:rFonts w:ascii="Times New Roman" w:hAnsi="Times New Roman"/>
          <w:sz w:val="24"/>
          <w:szCs w:val="24"/>
        </w:rPr>
        <w:t>.</w:t>
      </w:r>
      <w:r w:rsidR="00A53D5C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D5E5E" w:rsidRPr="00FF52FB" w:rsidRDefault="00DD5E5E" w:rsidP="0079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ab/>
        <w:t>Дополнительная общеразвивающая программа «Наименование» разработана в соо</w:t>
      </w:r>
      <w:r w:rsidRPr="00FF52FB">
        <w:rPr>
          <w:rFonts w:ascii="Times New Roman" w:hAnsi="Times New Roman"/>
          <w:sz w:val="24"/>
          <w:szCs w:val="24"/>
        </w:rPr>
        <w:t>т</w:t>
      </w:r>
      <w:r w:rsidRPr="00FF52FB">
        <w:rPr>
          <w:rFonts w:ascii="Times New Roman" w:hAnsi="Times New Roman"/>
          <w:sz w:val="24"/>
          <w:szCs w:val="24"/>
        </w:rPr>
        <w:t>ветствии с нормативно-правовыми документами:</w:t>
      </w:r>
    </w:p>
    <w:p w:rsidR="00DD5E5E" w:rsidRPr="00FF52FB" w:rsidRDefault="00DD5E5E" w:rsidP="007927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2FB">
        <w:rPr>
          <w:rFonts w:ascii="Times New Roman" w:hAnsi="Times New Roman"/>
          <w:bCs/>
          <w:sz w:val="24"/>
          <w:szCs w:val="24"/>
        </w:rPr>
        <w:t>- Указом Президента Российской Федерации от 1 июня 2012 года № 761 «О Н</w:t>
      </w:r>
      <w:r w:rsidRPr="00FF52FB">
        <w:rPr>
          <w:rFonts w:ascii="Times New Roman" w:hAnsi="Times New Roman"/>
          <w:bCs/>
          <w:sz w:val="24"/>
          <w:szCs w:val="24"/>
        </w:rPr>
        <w:t>а</w:t>
      </w:r>
      <w:r w:rsidRPr="00FF52FB">
        <w:rPr>
          <w:rFonts w:ascii="Times New Roman" w:hAnsi="Times New Roman"/>
          <w:bCs/>
          <w:sz w:val="24"/>
          <w:szCs w:val="24"/>
        </w:rPr>
        <w:t>циональной стратегии действий в интересах детей на 2012-2017 годы»;</w:t>
      </w:r>
    </w:p>
    <w:p w:rsidR="00DD5E5E" w:rsidRPr="00FF52FB" w:rsidRDefault="00DD5E5E" w:rsidP="0079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bCs/>
          <w:sz w:val="24"/>
          <w:szCs w:val="24"/>
        </w:rPr>
        <w:t>- Указом Президента Российской Федерации от 24 декабря 2014 года № 808 «Об утвержд</w:t>
      </w:r>
      <w:r w:rsidRPr="00FF52FB">
        <w:rPr>
          <w:rFonts w:ascii="Times New Roman" w:hAnsi="Times New Roman"/>
          <w:bCs/>
          <w:sz w:val="24"/>
          <w:szCs w:val="24"/>
        </w:rPr>
        <w:t>е</w:t>
      </w:r>
      <w:r w:rsidRPr="00FF52FB">
        <w:rPr>
          <w:rFonts w:ascii="Times New Roman" w:hAnsi="Times New Roman"/>
          <w:bCs/>
          <w:sz w:val="24"/>
          <w:szCs w:val="24"/>
        </w:rPr>
        <w:t>нии Основ государственной культурной политики»;</w:t>
      </w:r>
    </w:p>
    <w:p w:rsidR="00DD5E5E" w:rsidRPr="00FF52FB" w:rsidRDefault="00DD5E5E" w:rsidP="007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Федеральным законом от 29 декабря 2012 года № 273-ФЗ «Об образовании в Российской Федерации» (ст. 75, п. 4. 273-ФЗ);</w:t>
      </w:r>
    </w:p>
    <w:p w:rsidR="00DD5E5E" w:rsidRPr="00FF52FB" w:rsidRDefault="00DD5E5E" w:rsidP="007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 </w:t>
      </w:r>
      <w:r w:rsidRPr="00FF52FB">
        <w:rPr>
          <w:rFonts w:ascii="Times New Roman" w:hAnsi="Times New Roman"/>
          <w:bCs/>
          <w:sz w:val="24"/>
          <w:szCs w:val="24"/>
        </w:rPr>
        <w:t xml:space="preserve">Концепцией развития дополнительного образования детей до 2020 года, </w:t>
      </w:r>
      <w:r w:rsidRPr="00FF52FB">
        <w:rPr>
          <w:rFonts w:ascii="Times New Roman" w:hAnsi="Times New Roman"/>
          <w:sz w:val="24"/>
          <w:szCs w:val="24"/>
        </w:rPr>
        <w:t>утвержденной ра</w:t>
      </w:r>
      <w:r w:rsidRPr="00FF52FB">
        <w:rPr>
          <w:rFonts w:ascii="Times New Roman" w:hAnsi="Times New Roman"/>
          <w:sz w:val="24"/>
          <w:szCs w:val="24"/>
        </w:rPr>
        <w:t>с</w:t>
      </w:r>
      <w:r w:rsidRPr="00FF52FB">
        <w:rPr>
          <w:rFonts w:ascii="Times New Roman" w:hAnsi="Times New Roman"/>
          <w:sz w:val="24"/>
          <w:szCs w:val="24"/>
        </w:rPr>
        <w:t>поряжением Правительства Российской Федерации от 4 сентя</w:t>
      </w:r>
      <w:r w:rsidRPr="00FF52FB">
        <w:rPr>
          <w:rFonts w:ascii="Times New Roman" w:hAnsi="Times New Roman"/>
          <w:sz w:val="24"/>
          <w:szCs w:val="24"/>
        </w:rPr>
        <w:t>б</w:t>
      </w:r>
      <w:r w:rsidRPr="00FF52FB">
        <w:rPr>
          <w:rFonts w:ascii="Times New Roman" w:hAnsi="Times New Roman"/>
          <w:sz w:val="24"/>
          <w:szCs w:val="24"/>
        </w:rPr>
        <w:t>ря 2014 года № 1726-р;</w:t>
      </w:r>
    </w:p>
    <w:p w:rsidR="00DD5E5E" w:rsidRPr="00FF52FB" w:rsidRDefault="00DD5E5E" w:rsidP="0079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</w:t>
      </w:r>
      <w:r w:rsidRPr="00FF52FB">
        <w:rPr>
          <w:rFonts w:ascii="Times New Roman" w:hAnsi="Times New Roman"/>
          <w:sz w:val="24"/>
          <w:szCs w:val="24"/>
        </w:rPr>
        <w:t>я</w:t>
      </w:r>
      <w:r w:rsidRPr="00FF52FB">
        <w:rPr>
          <w:rFonts w:ascii="Times New Roman" w:hAnsi="Times New Roman"/>
          <w:sz w:val="24"/>
          <w:szCs w:val="24"/>
        </w:rPr>
        <w:t>тельности по дополнительным общеобразовател</w:t>
      </w:r>
      <w:r w:rsidRPr="00FF52FB">
        <w:rPr>
          <w:rFonts w:ascii="Times New Roman" w:hAnsi="Times New Roman"/>
          <w:sz w:val="24"/>
          <w:szCs w:val="24"/>
        </w:rPr>
        <w:t>ь</w:t>
      </w:r>
      <w:r w:rsidRPr="00FF52FB">
        <w:rPr>
          <w:rFonts w:ascii="Times New Roman" w:hAnsi="Times New Roman"/>
          <w:sz w:val="24"/>
          <w:szCs w:val="24"/>
        </w:rPr>
        <w:t>ным программам»;</w:t>
      </w:r>
    </w:p>
    <w:p w:rsidR="00DD5E5E" w:rsidRPr="00FF52FB" w:rsidRDefault="00DD5E5E" w:rsidP="007927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52FB">
        <w:rPr>
          <w:rFonts w:ascii="Times New Roman" w:hAnsi="Times New Roman"/>
          <w:bCs/>
          <w:sz w:val="24"/>
          <w:szCs w:val="24"/>
        </w:rPr>
        <w:t xml:space="preserve">- Письмом </w:t>
      </w:r>
      <w:r w:rsidRPr="00FF52FB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FF52FB">
        <w:rPr>
          <w:rFonts w:ascii="Times New Roman" w:hAnsi="Times New Roman"/>
          <w:bCs/>
          <w:sz w:val="24"/>
          <w:szCs w:val="24"/>
        </w:rPr>
        <w:t>от 11 д</w:t>
      </w:r>
      <w:r w:rsidRPr="00FF52FB">
        <w:rPr>
          <w:rFonts w:ascii="Times New Roman" w:hAnsi="Times New Roman"/>
          <w:bCs/>
          <w:sz w:val="24"/>
          <w:szCs w:val="24"/>
        </w:rPr>
        <w:t>е</w:t>
      </w:r>
      <w:r w:rsidRPr="00FF52FB">
        <w:rPr>
          <w:rFonts w:ascii="Times New Roman" w:hAnsi="Times New Roman"/>
          <w:bCs/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06 г"/>
        </w:smartTagPr>
        <w:r w:rsidRPr="00FF52FB">
          <w:rPr>
            <w:rFonts w:ascii="Times New Roman" w:hAnsi="Times New Roman"/>
            <w:bCs/>
            <w:sz w:val="24"/>
            <w:szCs w:val="24"/>
          </w:rPr>
          <w:t>2006 г</w:t>
        </w:r>
      </w:smartTag>
      <w:r w:rsidRPr="00FF52FB">
        <w:rPr>
          <w:rFonts w:ascii="Times New Roman" w:hAnsi="Times New Roman"/>
          <w:bCs/>
          <w:sz w:val="24"/>
          <w:szCs w:val="24"/>
        </w:rPr>
        <w:t>. N 06-1844 «О примерных требованиях к программам дополн</w:t>
      </w:r>
      <w:r w:rsidRPr="00FF52FB">
        <w:rPr>
          <w:rFonts w:ascii="Times New Roman" w:hAnsi="Times New Roman"/>
          <w:bCs/>
          <w:sz w:val="24"/>
          <w:szCs w:val="24"/>
        </w:rPr>
        <w:t>и</w:t>
      </w:r>
      <w:r w:rsidRPr="00FF52FB">
        <w:rPr>
          <w:rFonts w:ascii="Times New Roman" w:hAnsi="Times New Roman"/>
          <w:bCs/>
          <w:sz w:val="24"/>
          <w:szCs w:val="24"/>
        </w:rPr>
        <w:t>тельного образования детей»</w:t>
      </w:r>
      <w:r w:rsidRPr="00FF52FB">
        <w:rPr>
          <w:rFonts w:ascii="Times New Roman" w:hAnsi="Times New Roman"/>
          <w:sz w:val="24"/>
          <w:szCs w:val="24"/>
        </w:rPr>
        <w:t xml:space="preserve"> (в период разработки новых федеральных треб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ваний)</w:t>
      </w:r>
      <w:r w:rsidRPr="00FF52FB">
        <w:rPr>
          <w:rFonts w:ascii="Times New Roman" w:hAnsi="Times New Roman"/>
          <w:bCs/>
          <w:sz w:val="24"/>
          <w:szCs w:val="24"/>
        </w:rPr>
        <w:t>;</w:t>
      </w:r>
    </w:p>
    <w:p w:rsidR="000F1DD2" w:rsidRPr="000F1DD2" w:rsidRDefault="00DD5E5E" w:rsidP="000F1DD2">
      <w:pPr>
        <w:spacing w:line="240" w:lineRule="auto"/>
        <w:rPr>
          <w:rFonts w:ascii="Times New Roman" w:hAnsi="Times New Roman"/>
          <w:sz w:val="24"/>
          <w:szCs w:val="24"/>
        </w:rPr>
      </w:pPr>
      <w:r w:rsidRPr="000F1DD2">
        <w:rPr>
          <w:rFonts w:ascii="Times New Roman" w:hAnsi="Times New Roman"/>
          <w:bCs/>
          <w:sz w:val="24"/>
          <w:szCs w:val="24"/>
        </w:rPr>
        <w:t>-</w:t>
      </w:r>
      <w:r w:rsidRPr="000F1DD2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0F1DD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СанПиН 2.4.4.3172-14 "Санитарно-эпидемиологические требования к устройству, содерж</w:t>
        </w:r>
        <w:r w:rsidRPr="000F1DD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0F1DD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нию и организации режима работы образовательных организаций дополнительного образ</w:t>
        </w:r>
        <w:r w:rsidRPr="000F1DD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о</w:t>
        </w:r>
        <w:r w:rsidRPr="000F1DD2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вания детей"</w:t>
        </w:r>
      </w:hyperlink>
    </w:p>
    <w:p w:rsidR="000F1DD2" w:rsidRPr="000F1DD2" w:rsidRDefault="000F1DD2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0F1DD2">
        <w:rPr>
          <w:rFonts w:ascii="Times New Roman" w:hAnsi="Times New Roman"/>
          <w:iCs/>
          <w:sz w:val="24"/>
          <w:szCs w:val="24"/>
        </w:rPr>
        <w:t>- Услуги детям в учреждениях отдыха и оздоровления. ГОСТ Р 52887-2007</w:t>
      </w:r>
    </w:p>
    <w:p w:rsidR="00FF00DF" w:rsidRPr="00FF52FB" w:rsidRDefault="00FF00DF" w:rsidP="0079277A">
      <w:pPr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  <w:r w:rsidRPr="00FF52FB">
        <w:rPr>
          <w:rFonts w:ascii="Times New Roman" w:hAnsi="Times New Roman"/>
          <w:b/>
          <w:bCs/>
          <w:sz w:val="24"/>
          <w:szCs w:val="24"/>
        </w:rPr>
        <w:t xml:space="preserve">    1.1. Направленность программы                                                                 </w:t>
      </w:r>
    </w:p>
    <w:p w:rsidR="00FF00DF" w:rsidRPr="00FF52FB" w:rsidRDefault="00FF00DF" w:rsidP="0079277A">
      <w:pPr>
        <w:pStyle w:val="a7"/>
        <w:ind w:firstLine="708"/>
        <w:jc w:val="both"/>
        <w:rPr>
          <w:b w:val="0"/>
          <w:sz w:val="24"/>
          <w:u w:val="none"/>
        </w:rPr>
      </w:pPr>
      <w:r w:rsidRPr="00FF52FB">
        <w:rPr>
          <w:b w:val="0"/>
          <w:bCs w:val="0"/>
          <w:sz w:val="24"/>
          <w:u w:val="none"/>
        </w:rPr>
        <w:t xml:space="preserve">Направленность дополнительной </w:t>
      </w:r>
      <w:r w:rsidR="004E27F1" w:rsidRPr="00FF52FB">
        <w:rPr>
          <w:b w:val="0"/>
          <w:bCs w:val="0"/>
          <w:sz w:val="24"/>
          <w:u w:val="none"/>
        </w:rPr>
        <w:t>общеобразовательной</w:t>
      </w:r>
      <w:r w:rsidRPr="00FF52FB">
        <w:rPr>
          <w:b w:val="0"/>
          <w:bCs w:val="0"/>
          <w:sz w:val="24"/>
          <w:u w:val="none"/>
        </w:rPr>
        <w:t xml:space="preserve"> программы «</w:t>
      </w:r>
      <w:r w:rsidR="004E27F1" w:rsidRPr="00FF52FB">
        <w:rPr>
          <w:b w:val="0"/>
          <w:bCs w:val="0"/>
          <w:sz w:val="24"/>
          <w:u w:val="none"/>
        </w:rPr>
        <w:t>Оригами</w:t>
      </w:r>
      <w:r w:rsidRPr="00FF52FB">
        <w:rPr>
          <w:b w:val="0"/>
          <w:bCs w:val="0"/>
          <w:sz w:val="24"/>
          <w:u w:val="none"/>
        </w:rPr>
        <w:t xml:space="preserve">» - </w:t>
      </w:r>
      <w:r w:rsidR="00441F99" w:rsidRPr="00FF52FB">
        <w:rPr>
          <w:b w:val="0"/>
          <w:bCs w:val="0"/>
          <w:sz w:val="24"/>
          <w:u w:val="none"/>
        </w:rPr>
        <w:t>х</w:t>
      </w:r>
      <w:r w:rsidR="00441F99" w:rsidRPr="00FF52FB">
        <w:rPr>
          <w:b w:val="0"/>
          <w:bCs w:val="0"/>
          <w:sz w:val="24"/>
          <w:u w:val="none"/>
        </w:rPr>
        <w:t>у</w:t>
      </w:r>
      <w:r w:rsidR="00441F99" w:rsidRPr="00FF52FB">
        <w:rPr>
          <w:b w:val="0"/>
          <w:bCs w:val="0"/>
          <w:sz w:val="24"/>
          <w:u w:val="none"/>
        </w:rPr>
        <w:t>дожественная</w:t>
      </w:r>
      <w:r w:rsidRPr="00FF52FB">
        <w:rPr>
          <w:b w:val="0"/>
          <w:bCs w:val="0"/>
          <w:sz w:val="24"/>
          <w:u w:val="none"/>
        </w:rPr>
        <w:t xml:space="preserve">. </w:t>
      </w:r>
      <w:r w:rsidRPr="00FF52FB">
        <w:rPr>
          <w:b w:val="0"/>
          <w:sz w:val="24"/>
          <w:u w:val="none"/>
        </w:rPr>
        <w:t xml:space="preserve"> Направление -  декоративно-прикладное.</w:t>
      </w:r>
    </w:p>
    <w:p w:rsidR="00FF00DF" w:rsidRPr="00FF52FB" w:rsidRDefault="00FF00DF" w:rsidP="0079277A">
      <w:pPr>
        <w:spacing w:line="240" w:lineRule="auto"/>
        <w:ind w:right="76" w:firstLine="708"/>
        <w:rPr>
          <w:rFonts w:ascii="Times New Roman" w:hAnsi="Times New Roman"/>
          <w:bCs/>
          <w:sz w:val="24"/>
          <w:szCs w:val="24"/>
        </w:rPr>
      </w:pPr>
      <w:r w:rsidRPr="00FF52FB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</w:p>
    <w:p w:rsidR="00E1531C" w:rsidRPr="00FF52FB" w:rsidRDefault="00FF00DF" w:rsidP="0079277A">
      <w:pPr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  <w:r w:rsidRPr="00FF52FB">
        <w:rPr>
          <w:rFonts w:ascii="Times New Roman" w:hAnsi="Times New Roman"/>
          <w:bCs/>
          <w:sz w:val="24"/>
          <w:szCs w:val="24"/>
        </w:rPr>
        <w:t xml:space="preserve">    </w:t>
      </w:r>
      <w:r w:rsidRPr="00FF52FB">
        <w:rPr>
          <w:rFonts w:ascii="Times New Roman" w:hAnsi="Times New Roman"/>
          <w:b/>
          <w:bCs/>
          <w:sz w:val="24"/>
          <w:szCs w:val="24"/>
        </w:rPr>
        <w:t>1.2</w:t>
      </w:r>
      <w:r w:rsidR="00EB04B7" w:rsidRPr="00FF52FB">
        <w:rPr>
          <w:rFonts w:ascii="Times New Roman" w:hAnsi="Times New Roman"/>
          <w:b/>
          <w:bCs/>
          <w:sz w:val="24"/>
          <w:szCs w:val="24"/>
        </w:rPr>
        <w:t>.</w:t>
      </w:r>
      <w:r w:rsidRPr="00FF52FB">
        <w:rPr>
          <w:rFonts w:ascii="Times New Roman" w:hAnsi="Times New Roman"/>
          <w:bCs/>
          <w:sz w:val="24"/>
          <w:szCs w:val="24"/>
        </w:rPr>
        <w:t xml:space="preserve">  </w:t>
      </w:r>
      <w:r w:rsidR="00B4196F" w:rsidRPr="00FF52FB">
        <w:rPr>
          <w:rFonts w:ascii="Times New Roman" w:hAnsi="Times New Roman"/>
          <w:b/>
          <w:bCs/>
          <w:sz w:val="24"/>
          <w:szCs w:val="24"/>
        </w:rPr>
        <w:t>А</w:t>
      </w:r>
      <w:r w:rsidRPr="00FF52FB">
        <w:rPr>
          <w:rFonts w:ascii="Times New Roman" w:hAnsi="Times New Roman"/>
          <w:b/>
          <w:bCs/>
          <w:sz w:val="24"/>
          <w:szCs w:val="24"/>
        </w:rPr>
        <w:t xml:space="preserve">ктуальность, </w:t>
      </w:r>
      <w:r w:rsidR="00E1531C" w:rsidRPr="00FF52FB">
        <w:rPr>
          <w:rFonts w:ascii="Times New Roman" w:hAnsi="Times New Roman"/>
          <w:b/>
          <w:bCs/>
          <w:sz w:val="24"/>
          <w:szCs w:val="24"/>
        </w:rPr>
        <w:t>педагогическая целесообразность, отл</w:t>
      </w:r>
      <w:r w:rsidR="00E1531C" w:rsidRPr="00FF52FB">
        <w:rPr>
          <w:rFonts w:ascii="Times New Roman" w:hAnsi="Times New Roman"/>
          <w:b/>
          <w:bCs/>
          <w:sz w:val="24"/>
          <w:szCs w:val="24"/>
        </w:rPr>
        <w:t>и</w:t>
      </w:r>
      <w:r w:rsidR="00E1531C" w:rsidRPr="00FF52FB">
        <w:rPr>
          <w:rFonts w:ascii="Times New Roman" w:hAnsi="Times New Roman"/>
          <w:b/>
          <w:bCs/>
          <w:sz w:val="24"/>
          <w:szCs w:val="24"/>
        </w:rPr>
        <w:t>чительные особенности.</w:t>
      </w:r>
      <w:r w:rsidRPr="00FF52FB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E1531C" w:rsidRPr="00FF52FB" w:rsidRDefault="00E1531C" w:rsidP="00792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B4196F" w:rsidRPr="00FF52FB" w:rsidRDefault="00B4196F" w:rsidP="0079277A">
      <w:pPr>
        <w:pStyle w:val="a5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FF52FB">
        <w:rPr>
          <w:rFonts w:ascii="Times New Roman" w:hAnsi="Times New Roman"/>
          <w:sz w:val="24"/>
          <w:szCs w:val="24"/>
        </w:rPr>
        <w:t>программы обусловлена необходимостью приобщения молодого п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коления к искусству, декоративно-прикладному творчеству, культурному наследию, пов</w:t>
      </w:r>
      <w:r w:rsidRPr="00FF52FB">
        <w:rPr>
          <w:rFonts w:ascii="Times New Roman" w:hAnsi="Times New Roman"/>
          <w:sz w:val="24"/>
          <w:szCs w:val="24"/>
        </w:rPr>
        <w:t>ы</w:t>
      </w:r>
      <w:r w:rsidRPr="00FF52FB">
        <w:rPr>
          <w:rFonts w:ascii="Times New Roman" w:hAnsi="Times New Roman"/>
          <w:sz w:val="24"/>
          <w:szCs w:val="24"/>
        </w:rPr>
        <w:t>шению его интеллектуального потенциала, образов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тельного и профессионального уровня, способность к самореализации и адаптации в социуме. Важно, что программа сориентиров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на на самосто</w:t>
      </w:r>
      <w:r w:rsidRPr="00FF52FB">
        <w:rPr>
          <w:rFonts w:ascii="Times New Roman" w:hAnsi="Times New Roman"/>
          <w:sz w:val="24"/>
          <w:szCs w:val="24"/>
        </w:rPr>
        <w:t>я</w:t>
      </w:r>
      <w:r w:rsidRPr="00FF52FB">
        <w:rPr>
          <w:rFonts w:ascii="Times New Roman" w:hAnsi="Times New Roman"/>
          <w:sz w:val="24"/>
          <w:szCs w:val="24"/>
        </w:rPr>
        <w:t>тельную деятельность учащихся, связанную с поиском, коллекционированием репр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дукций, содержательной информации</w:t>
      </w:r>
      <w:r w:rsidR="00FD43DC" w:rsidRPr="00FF52FB">
        <w:rPr>
          <w:rFonts w:ascii="Times New Roman" w:hAnsi="Times New Roman"/>
          <w:sz w:val="24"/>
          <w:szCs w:val="24"/>
        </w:rPr>
        <w:t>.</w:t>
      </w:r>
    </w:p>
    <w:p w:rsidR="00867976" w:rsidRPr="00FF52FB" w:rsidRDefault="00867976" w:rsidP="0079277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531C" w:rsidRPr="00FF52FB" w:rsidRDefault="00E1531C" w:rsidP="00792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</w:p>
    <w:p w:rsidR="00B4196F" w:rsidRPr="00FF52FB" w:rsidRDefault="00B4196F" w:rsidP="00AF7879">
      <w:pPr>
        <w:pStyle w:val="a5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Широкий простор  для  эстетического развития ребенка открывает </w:t>
      </w:r>
      <w:r w:rsidR="00FD43DC" w:rsidRPr="00FF52FB">
        <w:rPr>
          <w:rFonts w:ascii="Times New Roman" w:hAnsi="Times New Roman"/>
          <w:sz w:val="24"/>
          <w:szCs w:val="24"/>
        </w:rPr>
        <w:t>работа в летнем оздоровительном лагере через приобщение к декоративно-прикладному творчеству</w:t>
      </w:r>
      <w:r w:rsidRPr="00FF52FB">
        <w:rPr>
          <w:rFonts w:ascii="Times New Roman" w:hAnsi="Times New Roman"/>
          <w:sz w:val="24"/>
          <w:szCs w:val="24"/>
        </w:rPr>
        <w:t>.  Если хорошо организовать работу</w:t>
      </w:r>
      <w:r w:rsidR="00FD43DC" w:rsidRPr="00FF52FB">
        <w:rPr>
          <w:rFonts w:ascii="Times New Roman" w:hAnsi="Times New Roman"/>
          <w:sz w:val="24"/>
          <w:szCs w:val="24"/>
        </w:rPr>
        <w:t xml:space="preserve"> в летний период</w:t>
      </w:r>
      <w:r w:rsidRPr="00FF52FB">
        <w:rPr>
          <w:rFonts w:ascii="Times New Roman" w:hAnsi="Times New Roman"/>
          <w:sz w:val="24"/>
          <w:szCs w:val="24"/>
        </w:rPr>
        <w:t xml:space="preserve">, то увлечение будет продолжаться </w:t>
      </w:r>
      <w:r w:rsidR="00FD43DC" w:rsidRPr="00FF52FB">
        <w:rPr>
          <w:rFonts w:ascii="Times New Roman" w:hAnsi="Times New Roman"/>
          <w:sz w:val="24"/>
          <w:szCs w:val="24"/>
        </w:rPr>
        <w:t>и далее</w:t>
      </w:r>
      <w:r w:rsidRPr="00FF52FB">
        <w:rPr>
          <w:rFonts w:ascii="Times New Roman" w:hAnsi="Times New Roman"/>
          <w:sz w:val="24"/>
          <w:szCs w:val="24"/>
        </w:rPr>
        <w:t>. Преимущество так</w:t>
      </w:r>
      <w:r w:rsidR="00FD43DC" w:rsidRPr="00FF52FB">
        <w:rPr>
          <w:rFonts w:ascii="Times New Roman" w:hAnsi="Times New Roman"/>
          <w:sz w:val="24"/>
          <w:szCs w:val="24"/>
        </w:rPr>
        <w:t>ой</w:t>
      </w:r>
      <w:r w:rsidRPr="00FF52FB">
        <w:rPr>
          <w:rFonts w:ascii="Times New Roman" w:hAnsi="Times New Roman"/>
          <w:sz w:val="24"/>
          <w:szCs w:val="24"/>
        </w:rPr>
        <w:t xml:space="preserve"> </w:t>
      </w:r>
      <w:r w:rsidR="00FD43DC" w:rsidRPr="00FF52FB">
        <w:rPr>
          <w:rFonts w:ascii="Times New Roman" w:hAnsi="Times New Roman"/>
          <w:sz w:val="24"/>
          <w:szCs w:val="24"/>
        </w:rPr>
        <w:t>работы</w:t>
      </w:r>
      <w:r w:rsidRPr="00FF52FB">
        <w:rPr>
          <w:rFonts w:ascii="Times New Roman" w:hAnsi="Times New Roman"/>
          <w:sz w:val="24"/>
          <w:szCs w:val="24"/>
        </w:rPr>
        <w:t xml:space="preserve"> состоит в том, что  дети к нам приходят </w:t>
      </w:r>
      <w:r w:rsidR="00FD43DC" w:rsidRPr="00FF52FB">
        <w:rPr>
          <w:rFonts w:ascii="Times New Roman" w:hAnsi="Times New Roman"/>
          <w:sz w:val="24"/>
          <w:szCs w:val="24"/>
        </w:rPr>
        <w:t>разные</w:t>
      </w:r>
      <w:r w:rsidRPr="00FF52FB">
        <w:rPr>
          <w:rFonts w:ascii="Times New Roman" w:hAnsi="Times New Roman"/>
          <w:sz w:val="24"/>
          <w:szCs w:val="24"/>
        </w:rPr>
        <w:t>, занятия прох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дят в комфортной, н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>принужденной атмосфере постоянного контакта педагога с детьми. У детей</w:t>
      </w:r>
      <w:r w:rsidR="00FD43DC" w:rsidRPr="00FF52FB">
        <w:rPr>
          <w:rFonts w:ascii="Times New Roman" w:hAnsi="Times New Roman"/>
          <w:sz w:val="24"/>
          <w:szCs w:val="24"/>
        </w:rPr>
        <w:t>,</w:t>
      </w:r>
      <w:r w:rsidRPr="00FF52FB">
        <w:rPr>
          <w:rFonts w:ascii="Times New Roman" w:hAnsi="Times New Roman"/>
          <w:sz w:val="24"/>
          <w:szCs w:val="24"/>
        </w:rPr>
        <w:t xml:space="preserve"> занимающихся </w:t>
      </w:r>
      <w:r w:rsidR="00FD43DC" w:rsidRPr="00FF52FB">
        <w:rPr>
          <w:rFonts w:ascii="Times New Roman" w:hAnsi="Times New Roman"/>
          <w:sz w:val="24"/>
          <w:szCs w:val="24"/>
        </w:rPr>
        <w:t>творчеством в летнее время</w:t>
      </w:r>
      <w:r w:rsidRPr="00FF52FB">
        <w:rPr>
          <w:rFonts w:ascii="Times New Roman" w:hAnsi="Times New Roman"/>
          <w:sz w:val="24"/>
          <w:szCs w:val="24"/>
        </w:rPr>
        <w:t>, разные способности и склонности. В жи</w:t>
      </w:r>
      <w:r w:rsidRPr="00FF52FB">
        <w:rPr>
          <w:rFonts w:ascii="Times New Roman" w:hAnsi="Times New Roman"/>
          <w:sz w:val="24"/>
          <w:szCs w:val="24"/>
        </w:rPr>
        <w:t>з</w:t>
      </w:r>
      <w:r w:rsidRPr="00FF52FB">
        <w:rPr>
          <w:rFonts w:ascii="Times New Roman" w:hAnsi="Times New Roman"/>
          <w:sz w:val="24"/>
          <w:szCs w:val="24"/>
        </w:rPr>
        <w:t>ни  люди часто отождествляют способности к быстрому обучению со способностью к пр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фессиональной деятельности. Подавляющее большинство детей имеют способности, а склонности к этому виду искусства развиваются во время обучения. Знания возрастных ос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бенностей детей помогает правильно планировать работу и определять конечные цели этой работы: формирование знаний, умений и практич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>ских навыков.</w:t>
      </w:r>
    </w:p>
    <w:p w:rsidR="00B4196F" w:rsidRPr="00FF52FB" w:rsidRDefault="00B4196F" w:rsidP="0079277A">
      <w:pPr>
        <w:pStyle w:val="a5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lastRenderedPageBreak/>
        <w:tab/>
        <w:t>Предложенная программа да</w:t>
      </w:r>
      <w:r w:rsidR="00FD43DC" w:rsidRPr="00FF52FB">
        <w:rPr>
          <w:rFonts w:ascii="Times New Roman" w:hAnsi="Times New Roman"/>
          <w:sz w:val="24"/>
          <w:szCs w:val="24"/>
        </w:rPr>
        <w:t>ет возможность ознакомиться с разнообразием форм работы с бумагой в технике оригами.</w:t>
      </w:r>
    </w:p>
    <w:p w:rsidR="00B4196F" w:rsidRPr="00FF52FB" w:rsidRDefault="00B4196F" w:rsidP="0079277A">
      <w:pPr>
        <w:pStyle w:val="a5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Основой методической организации занятий является принцип совместного, равн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правного прод</w:t>
      </w:r>
      <w:r w:rsidR="008E04CD" w:rsidRPr="00FF52FB">
        <w:rPr>
          <w:rFonts w:ascii="Times New Roman" w:hAnsi="Times New Roman"/>
          <w:sz w:val="24"/>
          <w:szCs w:val="24"/>
        </w:rPr>
        <w:t>вижения педагога и воспитанника</w:t>
      </w:r>
      <w:r w:rsidRPr="00FF52FB">
        <w:rPr>
          <w:rFonts w:ascii="Times New Roman" w:hAnsi="Times New Roman"/>
          <w:sz w:val="24"/>
          <w:szCs w:val="24"/>
        </w:rPr>
        <w:t>. Реализация принципов на занятиях по ку</w:t>
      </w:r>
      <w:r w:rsidRPr="00FF52FB">
        <w:rPr>
          <w:rFonts w:ascii="Times New Roman" w:hAnsi="Times New Roman"/>
          <w:sz w:val="24"/>
          <w:szCs w:val="24"/>
        </w:rPr>
        <w:t>р</w:t>
      </w:r>
      <w:r w:rsidRPr="00FF52FB">
        <w:rPr>
          <w:rFonts w:ascii="Times New Roman" w:hAnsi="Times New Roman"/>
          <w:sz w:val="24"/>
          <w:szCs w:val="24"/>
        </w:rPr>
        <w:t>су декоративно-прикладного творчества имеет свои особенности. Принцип научности знаний используется для построения проце</w:t>
      </w:r>
      <w:r w:rsidRPr="00FF52FB">
        <w:rPr>
          <w:rFonts w:ascii="Times New Roman" w:hAnsi="Times New Roman"/>
          <w:sz w:val="24"/>
          <w:szCs w:val="24"/>
        </w:rPr>
        <w:t>с</w:t>
      </w:r>
      <w:r w:rsidRPr="00FF52FB">
        <w:rPr>
          <w:rFonts w:ascii="Times New Roman" w:hAnsi="Times New Roman"/>
          <w:sz w:val="24"/>
          <w:szCs w:val="24"/>
        </w:rPr>
        <w:t>са обучения, опираясь на современные научно-технические данные.</w:t>
      </w:r>
      <w:r w:rsidR="008E04CD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Так осущ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>ствляется принцип связи теории с практикой. Реализуется принцип систем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 xml:space="preserve">тичности и последовательности обучения. </w:t>
      </w:r>
    </w:p>
    <w:p w:rsidR="00FD43DC" w:rsidRPr="00FF52FB" w:rsidRDefault="00FD43DC" w:rsidP="00AF787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Программа рассчитана на доступность материала, постепенность обучения и испол</w:t>
      </w:r>
      <w:r w:rsidRPr="00FF52FB">
        <w:rPr>
          <w:rFonts w:ascii="Times New Roman" w:hAnsi="Times New Roman"/>
          <w:sz w:val="24"/>
          <w:szCs w:val="24"/>
        </w:rPr>
        <w:t>ь</w:t>
      </w:r>
      <w:r w:rsidRPr="00FF52FB">
        <w:rPr>
          <w:rFonts w:ascii="Times New Roman" w:hAnsi="Times New Roman"/>
          <w:sz w:val="24"/>
          <w:szCs w:val="24"/>
        </w:rPr>
        <w:t>зование техник и приемов. Обуч</w:t>
      </w:r>
      <w:r w:rsidR="001352D4">
        <w:rPr>
          <w:rFonts w:ascii="Times New Roman" w:hAnsi="Times New Roman"/>
          <w:sz w:val="24"/>
          <w:szCs w:val="24"/>
        </w:rPr>
        <w:t xml:space="preserve">ение цвету, композиции, беседы </w:t>
      </w:r>
      <w:r w:rsidRPr="00FF52FB">
        <w:rPr>
          <w:rFonts w:ascii="Times New Roman" w:hAnsi="Times New Roman"/>
          <w:sz w:val="24"/>
          <w:szCs w:val="24"/>
        </w:rPr>
        <w:t>в сочетании д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ют хорошую подготовку для занятий в школе и разв</w:t>
      </w:r>
      <w:r w:rsidRPr="00FF52FB">
        <w:rPr>
          <w:rFonts w:ascii="Times New Roman" w:hAnsi="Times New Roman"/>
          <w:sz w:val="24"/>
          <w:szCs w:val="24"/>
        </w:rPr>
        <w:t>и</w:t>
      </w:r>
      <w:r w:rsidRPr="00FF52FB">
        <w:rPr>
          <w:rFonts w:ascii="Times New Roman" w:hAnsi="Times New Roman"/>
          <w:sz w:val="24"/>
          <w:szCs w:val="24"/>
        </w:rPr>
        <w:t>вают творческие способности каждого учащегося</w:t>
      </w:r>
      <w:r w:rsidR="001352D4">
        <w:rPr>
          <w:rFonts w:ascii="Times New Roman" w:hAnsi="Times New Roman"/>
          <w:sz w:val="24"/>
          <w:szCs w:val="24"/>
        </w:rPr>
        <w:t>.</w:t>
      </w:r>
    </w:p>
    <w:p w:rsidR="00FD43DC" w:rsidRPr="00FF52FB" w:rsidRDefault="00FD43DC" w:rsidP="00AF787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Обучение по данной программе способствует физическому, интеллектуальному и с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циальному развитию учащихся, формированию личностных к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честв.</w:t>
      </w:r>
    </w:p>
    <w:p w:rsidR="00FD43DC" w:rsidRPr="00FF52FB" w:rsidRDefault="00FD43DC" w:rsidP="00A53D5C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Выполнение пра</w:t>
      </w:r>
      <w:r w:rsidR="008E04CD" w:rsidRPr="00FF52FB">
        <w:rPr>
          <w:rFonts w:ascii="Times New Roman" w:hAnsi="Times New Roman"/>
          <w:sz w:val="24"/>
          <w:szCs w:val="24"/>
        </w:rPr>
        <w:t xml:space="preserve">ктических заданий, </w:t>
      </w:r>
      <w:r w:rsidRPr="00FF52FB">
        <w:rPr>
          <w:rFonts w:ascii="Times New Roman" w:hAnsi="Times New Roman"/>
          <w:sz w:val="24"/>
          <w:szCs w:val="24"/>
        </w:rPr>
        <w:t>знакомство с различными технологиями форм</w:t>
      </w:r>
      <w:r w:rsidRPr="00FF52FB">
        <w:rPr>
          <w:rFonts w:ascii="Times New Roman" w:hAnsi="Times New Roman"/>
          <w:sz w:val="24"/>
          <w:szCs w:val="24"/>
        </w:rPr>
        <w:t>и</w:t>
      </w:r>
      <w:r w:rsidRPr="00FF52FB">
        <w:rPr>
          <w:rFonts w:ascii="Times New Roman" w:hAnsi="Times New Roman"/>
          <w:sz w:val="24"/>
          <w:szCs w:val="24"/>
        </w:rPr>
        <w:t>руют навыки и умения изготовления изделий различных поделок, развивает образное и абс</w:t>
      </w:r>
      <w:r w:rsidRPr="00FF52FB">
        <w:rPr>
          <w:rFonts w:ascii="Times New Roman" w:hAnsi="Times New Roman"/>
          <w:sz w:val="24"/>
          <w:szCs w:val="24"/>
        </w:rPr>
        <w:t>т</w:t>
      </w:r>
      <w:r w:rsidRPr="00FF52FB">
        <w:rPr>
          <w:rFonts w:ascii="Times New Roman" w:hAnsi="Times New Roman"/>
          <w:sz w:val="24"/>
          <w:szCs w:val="24"/>
        </w:rPr>
        <w:t>рактное мышление. Деятельность в коллективе реш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ет проблемы социального плана. Дети учатся дружить, быть ответственными друг за друга, приобретают навыки коллективной де</w:t>
      </w:r>
      <w:r w:rsidRPr="00FF52FB">
        <w:rPr>
          <w:rFonts w:ascii="Times New Roman" w:hAnsi="Times New Roman"/>
          <w:sz w:val="24"/>
          <w:szCs w:val="24"/>
        </w:rPr>
        <w:t>я</w:t>
      </w:r>
      <w:r w:rsidRPr="00FF52FB">
        <w:rPr>
          <w:rFonts w:ascii="Times New Roman" w:hAnsi="Times New Roman"/>
          <w:sz w:val="24"/>
          <w:szCs w:val="24"/>
        </w:rPr>
        <w:t>тельности. Правила поведения в коллективе в будущем станут правилами поведения в общ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 xml:space="preserve">стве. </w:t>
      </w:r>
    </w:p>
    <w:p w:rsidR="00E1531C" w:rsidRPr="00FF52FB" w:rsidRDefault="00E1531C" w:rsidP="00792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31C" w:rsidRPr="00FF52FB" w:rsidRDefault="00E1531C" w:rsidP="00792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B4196F" w:rsidRPr="00FF52FB" w:rsidRDefault="00E1531C" w:rsidP="00792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Отличительной особенностью дополнительной общеразвивающей программы «</w:t>
      </w:r>
      <w:r w:rsidR="00B4196F" w:rsidRPr="00FF52FB">
        <w:rPr>
          <w:rFonts w:ascii="Times New Roman" w:hAnsi="Times New Roman"/>
          <w:sz w:val="24"/>
          <w:szCs w:val="24"/>
        </w:rPr>
        <w:t>Ор</w:t>
      </w:r>
      <w:r w:rsidR="00B4196F" w:rsidRPr="00FF52FB">
        <w:rPr>
          <w:rFonts w:ascii="Times New Roman" w:hAnsi="Times New Roman"/>
          <w:sz w:val="24"/>
          <w:szCs w:val="24"/>
        </w:rPr>
        <w:t>и</w:t>
      </w:r>
      <w:r w:rsidR="00B4196F" w:rsidRPr="00FF52FB">
        <w:rPr>
          <w:rFonts w:ascii="Times New Roman" w:hAnsi="Times New Roman"/>
          <w:sz w:val="24"/>
          <w:szCs w:val="24"/>
        </w:rPr>
        <w:t>гами</w:t>
      </w:r>
      <w:r w:rsidRPr="00FF52FB">
        <w:rPr>
          <w:rFonts w:ascii="Times New Roman" w:hAnsi="Times New Roman"/>
          <w:sz w:val="24"/>
          <w:szCs w:val="24"/>
        </w:rPr>
        <w:t xml:space="preserve">» является то, что </w:t>
      </w:r>
      <w:r w:rsidR="00B4196F" w:rsidRPr="00FF52FB">
        <w:rPr>
          <w:rFonts w:ascii="Times New Roman" w:hAnsi="Times New Roman"/>
          <w:sz w:val="24"/>
          <w:szCs w:val="24"/>
        </w:rPr>
        <w:t xml:space="preserve"> в ней обо</w:t>
      </w:r>
      <w:r w:rsidR="00FD43DC" w:rsidRPr="00FF52FB">
        <w:rPr>
          <w:rFonts w:ascii="Times New Roman" w:hAnsi="Times New Roman"/>
          <w:sz w:val="24"/>
          <w:szCs w:val="24"/>
        </w:rPr>
        <w:t>б</w:t>
      </w:r>
      <w:r w:rsidR="00B4196F" w:rsidRPr="00FF52FB">
        <w:rPr>
          <w:rFonts w:ascii="Times New Roman" w:hAnsi="Times New Roman"/>
          <w:sz w:val="24"/>
          <w:szCs w:val="24"/>
        </w:rPr>
        <w:t>щен опыт работы педагогов д</w:t>
      </w:r>
      <w:r w:rsidR="00B4196F" w:rsidRPr="00FF52FB">
        <w:rPr>
          <w:rFonts w:ascii="Times New Roman" w:hAnsi="Times New Roman"/>
          <w:sz w:val="24"/>
          <w:szCs w:val="24"/>
        </w:rPr>
        <w:t>о</w:t>
      </w:r>
      <w:r w:rsidR="00B4196F" w:rsidRPr="00FF52FB">
        <w:rPr>
          <w:rFonts w:ascii="Times New Roman" w:hAnsi="Times New Roman"/>
          <w:sz w:val="24"/>
          <w:szCs w:val="24"/>
        </w:rPr>
        <w:t>полнительного образования,  учителей начальных классов, учителей технологии по работе с изучаемыми видами творч</w:t>
      </w:r>
      <w:r w:rsidR="00B4196F" w:rsidRPr="00FF52FB">
        <w:rPr>
          <w:rFonts w:ascii="Times New Roman" w:hAnsi="Times New Roman"/>
          <w:sz w:val="24"/>
          <w:szCs w:val="24"/>
        </w:rPr>
        <w:t>е</w:t>
      </w:r>
      <w:r w:rsidR="00B4196F" w:rsidRPr="00FF52FB">
        <w:rPr>
          <w:rFonts w:ascii="Times New Roman" w:hAnsi="Times New Roman"/>
          <w:sz w:val="24"/>
          <w:szCs w:val="24"/>
        </w:rPr>
        <w:t>ства</w:t>
      </w:r>
      <w:r w:rsidR="004E27F1" w:rsidRPr="00FF52FB">
        <w:rPr>
          <w:rFonts w:ascii="Times New Roman" w:hAnsi="Times New Roman"/>
          <w:sz w:val="24"/>
          <w:szCs w:val="24"/>
        </w:rPr>
        <w:t xml:space="preserve"> и адаптирован для работы в летнем оздоровительном лагере.</w:t>
      </w:r>
    </w:p>
    <w:p w:rsidR="00B4196F" w:rsidRPr="00FF52FB" w:rsidRDefault="00B4196F" w:rsidP="007927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Работая над программой происходит знакомство детей с различными </w:t>
      </w:r>
      <w:r w:rsidR="00FD43DC" w:rsidRPr="00FF52FB">
        <w:rPr>
          <w:rFonts w:ascii="Times New Roman" w:hAnsi="Times New Roman"/>
          <w:sz w:val="24"/>
          <w:szCs w:val="24"/>
        </w:rPr>
        <w:t>формами ориг</w:t>
      </w:r>
      <w:r w:rsidR="00FD43DC" w:rsidRPr="00FF52FB">
        <w:rPr>
          <w:rFonts w:ascii="Times New Roman" w:hAnsi="Times New Roman"/>
          <w:sz w:val="24"/>
          <w:szCs w:val="24"/>
        </w:rPr>
        <w:t>а</w:t>
      </w:r>
      <w:r w:rsidR="00FD43DC" w:rsidRPr="00FF52FB">
        <w:rPr>
          <w:rFonts w:ascii="Times New Roman" w:hAnsi="Times New Roman"/>
          <w:sz w:val="24"/>
          <w:szCs w:val="24"/>
        </w:rPr>
        <w:t>ми</w:t>
      </w:r>
      <w:r w:rsidRPr="00FF52FB">
        <w:rPr>
          <w:rFonts w:ascii="Times New Roman" w:hAnsi="Times New Roman"/>
          <w:sz w:val="24"/>
          <w:szCs w:val="24"/>
        </w:rPr>
        <w:t>, предоставлении возможностей воплотить свои идеи, оригинальный замысел, в дальне</w:t>
      </w:r>
      <w:r w:rsidRPr="00FF52FB">
        <w:rPr>
          <w:rFonts w:ascii="Times New Roman" w:hAnsi="Times New Roman"/>
          <w:sz w:val="24"/>
          <w:szCs w:val="24"/>
        </w:rPr>
        <w:t>й</w:t>
      </w:r>
      <w:r w:rsidRPr="00FF52FB">
        <w:rPr>
          <w:rFonts w:ascii="Times New Roman" w:hAnsi="Times New Roman"/>
          <w:sz w:val="24"/>
          <w:szCs w:val="24"/>
        </w:rPr>
        <w:t>шем выбрать определенный вид творчества для б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лее глубоко знакомства</w:t>
      </w:r>
    </w:p>
    <w:p w:rsidR="00B3752D" w:rsidRPr="00FF52FB" w:rsidRDefault="00B4196F" w:rsidP="007927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Методы и средства, используемые на занятиях, меняются в соответствии с поставле</w:t>
      </w:r>
      <w:r w:rsidRPr="00FF52FB">
        <w:rPr>
          <w:rFonts w:ascii="Times New Roman" w:hAnsi="Times New Roman"/>
          <w:sz w:val="24"/>
          <w:szCs w:val="24"/>
        </w:rPr>
        <w:t>н</w:t>
      </w:r>
      <w:r w:rsidRPr="00FF52FB">
        <w:rPr>
          <w:rFonts w:ascii="Times New Roman" w:hAnsi="Times New Roman"/>
          <w:sz w:val="24"/>
          <w:szCs w:val="24"/>
        </w:rPr>
        <w:t>ными задачами и зависят от возраста детей. Наиболее часто применяются методы: слове</w:t>
      </w:r>
      <w:r w:rsidRPr="00FF52FB">
        <w:rPr>
          <w:rFonts w:ascii="Times New Roman" w:hAnsi="Times New Roman"/>
          <w:sz w:val="24"/>
          <w:szCs w:val="24"/>
        </w:rPr>
        <w:t>с</w:t>
      </w:r>
      <w:r w:rsidRPr="00FF52FB">
        <w:rPr>
          <w:rFonts w:ascii="Times New Roman" w:hAnsi="Times New Roman"/>
          <w:sz w:val="24"/>
          <w:szCs w:val="24"/>
        </w:rPr>
        <w:t>ный, практический, репродуктивный.</w:t>
      </w:r>
    </w:p>
    <w:p w:rsidR="00742233" w:rsidRPr="00FF52FB" w:rsidRDefault="00742233" w:rsidP="0079277A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Еще одной отличительной чертой данной программы является то, что теория и пра</w:t>
      </w:r>
      <w:r w:rsidRPr="00FF52FB">
        <w:rPr>
          <w:rFonts w:ascii="Times New Roman" w:hAnsi="Times New Roman"/>
          <w:sz w:val="24"/>
          <w:szCs w:val="24"/>
        </w:rPr>
        <w:t>к</w:t>
      </w:r>
      <w:r w:rsidRPr="00FF52FB">
        <w:rPr>
          <w:rFonts w:ascii="Times New Roman" w:hAnsi="Times New Roman"/>
          <w:sz w:val="24"/>
          <w:szCs w:val="24"/>
        </w:rPr>
        <w:t>тика не разделены на отдельные занятия. Они присутствуют на каждом занятии: 10 минут – теория, остальное время занятия - практ</w:t>
      </w:r>
      <w:r w:rsidRPr="00FF52FB">
        <w:rPr>
          <w:rFonts w:ascii="Times New Roman" w:hAnsi="Times New Roman"/>
          <w:sz w:val="24"/>
          <w:szCs w:val="24"/>
        </w:rPr>
        <w:t>и</w:t>
      </w:r>
      <w:r w:rsidRPr="00FF52FB">
        <w:rPr>
          <w:rFonts w:ascii="Times New Roman" w:hAnsi="Times New Roman"/>
          <w:sz w:val="24"/>
          <w:szCs w:val="24"/>
        </w:rPr>
        <w:t>ка.</w:t>
      </w:r>
    </w:p>
    <w:p w:rsidR="00EB04B7" w:rsidRPr="00FF52FB" w:rsidRDefault="00EB04B7" w:rsidP="0079277A">
      <w:pPr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  <w:r w:rsidRPr="00FF52FB">
        <w:rPr>
          <w:rFonts w:ascii="Times New Roman" w:hAnsi="Times New Roman"/>
          <w:b/>
          <w:bCs/>
          <w:sz w:val="24"/>
          <w:szCs w:val="24"/>
        </w:rPr>
        <w:t xml:space="preserve">    1.3. Цель и задачи.                                                                                        </w:t>
      </w:r>
    </w:p>
    <w:p w:rsidR="00FF00DF" w:rsidRPr="00FF52FB" w:rsidRDefault="00FF00DF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Цель программы:</w:t>
      </w:r>
    </w:p>
    <w:p w:rsidR="00FF00DF" w:rsidRPr="00FF52FB" w:rsidRDefault="00FF00DF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Формирова</w:t>
      </w:r>
      <w:r w:rsidR="0047780A" w:rsidRPr="00FF52FB">
        <w:rPr>
          <w:rFonts w:ascii="Times New Roman" w:hAnsi="Times New Roman"/>
          <w:sz w:val="24"/>
          <w:szCs w:val="24"/>
        </w:rPr>
        <w:t>ть</w:t>
      </w:r>
      <w:r w:rsidRPr="00FF52FB">
        <w:rPr>
          <w:rFonts w:ascii="Times New Roman" w:hAnsi="Times New Roman"/>
          <w:sz w:val="24"/>
          <w:szCs w:val="24"/>
        </w:rPr>
        <w:t xml:space="preserve"> умени</w:t>
      </w:r>
      <w:r w:rsidR="0047780A" w:rsidRPr="00FF52FB">
        <w:rPr>
          <w:rFonts w:ascii="Times New Roman" w:hAnsi="Times New Roman"/>
          <w:sz w:val="24"/>
          <w:szCs w:val="24"/>
        </w:rPr>
        <w:t>я</w:t>
      </w:r>
      <w:r w:rsidRPr="00FF52FB">
        <w:rPr>
          <w:rFonts w:ascii="Times New Roman" w:hAnsi="Times New Roman"/>
          <w:sz w:val="24"/>
          <w:szCs w:val="24"/>
        </w:rPr>
        <w:t xml:space="preserve"> изгот</w:t>
      </w:r>
      <w:r w:rsidR="0047780A"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вл</w:t>
      </w:r>
      <w:r w:rsidR="0047780A" w:rsidRPr="00FF52FB">
        <w:rPr>
          <w:rFonts w:ascii="Times New Roman" w:hAnsi="Times New Roman"/>
          <w:sz w:val="24"/>
          <w:szCs w:val="24"/>
        </w:rPr>
        <w:t xml:space="preserve">ивать </w:t>
      </w:r>
      <w:r w:rsidRPr="00FF52FB">
        <w:rPr>
          <w:rFonts w:ascii="Times New Roman" w:hAnsi="Times New Roman"/>
          <w:sz w:val="24"/>
          <w:szCs w:val="24"/>
        </w:rPr>
        <w:t xml:space="preserve">изделия в </w:t>
      </w:r>
      <w:r w:rsidR="00FD43DC" w:rsidRPr="00FF52FB">
        <w:rPr>
          <w:rFonts w:ascii="Times New Roman" w:hAnsi="Times New Roman"/>
          <w:sz w:val="24"/>
          <w:szCs w:val="24"/>
        </w:rPr>
        <w:t>технике оригами</w:t>
      </w:r>
      <w:r w:rsidRPr="00FF52FB">
        <w:rPr>
          <w:rFonts w:ascii="Times New Roman" w:hAnsi="Times New Roman"/>
          <w:sz w:val="24"/>
          <w:szCs w:val="24"/>
        </w:rPr>
        <w:t>.</w:t>
      </w:r>
    </w:p>
    <w:p w:rsidR="00FF00DF" w:rsidRPr="00FF52FB" w:rsidRDefault="00FF00DF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Задачи:</w:t>
      </w:r>
    </w:p>
    <w:p w:rsidR="00E1531C" w:rsidRPr="00FF52FB" w:rsidRDefault="00FF00DF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FF00DF" w:rsidRPr="00FF52FB" w:rsidRDefault="00FF00DF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формировать и совершенствовать умения и навыки</w:t>
      </w:r>
      <w:r w:rsidR="00EB04B7" w:rsidRPr="00FF52FB">
        <w:rPr>
          <w:rFonts w:ascii="Times New Roman" w:hAnsi="Times New Roman"/>
          <w:sz w:val="24"/>
          <w:szCs w:val="24"/>
        </w:rPr>
        <w:t xml:space="preserve"> работы с бумагой, ножн</w:t>
      </w:r>
      <w:r w:rsidR="00EB04B7" w:rsidRPr="00FF52FB">
        <w:rPr>
          <w:rFonts w:ascii="Times New Roman" w:hAnsi="Times New Roman"/>
          <w:sz w:val="24"/>
          <w:szCs w:val="24"/>
        </w:rPr>
        <w:t>и</w:t>
      </w:r>
      <w:r w:rsidR="00EB04B7" w:rsidRPr="00FF52FB">
        <w:rPr>
          <w:rFonts w:ascii="Times New Roman" w:hAnsi="Times New Roman"/>
          <w:sz w:val="24"/>
          <w:szCs w:val="24"/>
        </w:rPr>
        <w:t xml:space="preserve">цами, </w:t>
      </w:r>
    </w:p>
    <w:p w:rsidR="00930103" w:rsidRPr="00FF52FB" w:rsidRDefault="00930103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формировать умения выполнять технологические операции</w:t>
      </w:r>
      <w:r w:rsidR="004E27F1" w:rsidRPr="00FF52FB">
        <w:rPr>
          <w:rFonts w:ascii="Times New Roman" w:hAnsi="Times New Roman"/>
          <w:sz w:val="24"/>
          <w:szCs w:val="24"/>
        </w:rPr>
        <w:t>,</w:t>
      </w:r>
    </w:p>
    <w:p w:rsidR="00DD69F9" w:rsidRPr="00FF52FB" w:rsidRDefault="00FF00DF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формировать интерес к декоративно-прикладному творчеству</w:t>
      </w:r>
      <w:r w:rsidR="00DD69F9" w:rsidRPr="00FF52FB">
        <w:rPr>
          <w:rFonts w:ascii="Times New Roman" w:hAnsi="Times New Roman"/>
          <w:sz w:val="24"/>
          <w:szCs w:val="24"/>
        </w:rPr>
        <w:t xml:space="preserve">, </w:t>
      </w:r>
    </w:p>
    <w:p w:rsidR="000D4E4E" w:rsidRPr="00FF52FB" w:rsidRDefault="00ED2DD0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D4E4E" w:rsidRPr="00FF52FB">
        <w:rPr>
          <w:rFonts w:ascii="Times New Roman" w:hAnsi="Times New Roman"/>
          <w:sz w:val="24"/>
          <w:szCs w:val="24"/>
        </w:rPr>
        <w:t>побуждать к творческому поиску и а</w:t>
      </w:r>
      <w:r w:rsidR="004E27F1" w:rsidRPr="00FF52FB">
        <w:rPr>
          <w:rFonts w:ascii="Times New Roman" w:hAnsi="Times New Roman"/>
          <w:sz w:val="24"/>
          <w:szCs w:val="24"/>
        </w:rPr>
        <w:t>ктивной творческой деятельности,</w:t>
      </w:r>
    </w:p>
    <w:p w:rsidR="00FF00DF" w:rsidRPr="00FF52FB" w:rsidRDefault="00FF00DF" w:rsidP="0079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C536CD" w:rsidRPr="00FF52FB">
        <w:rPr>
          <w:rFonts w:ascii="Times New Roman" w:hAnsi="Times New Roman"/>
          <w:sz w:val="24"/>
          <w:szCs w:val="24"/>
        </w:rPr>
        <w:t xml:space="preserve"> р</w:t>
      </w:r>
      <w:r w:rsidRPr="00FF52FB">
        <w:rPr>
          <w:rFonts w:ascii="Times New Roman" w:hAnsi="Times New Roman"/>
          <w:sz w:val="24"/>
          <w:szCs w:val="24"/>
        </w:rPr>
        <w:t>асширять  кругозор</w:t>
      </w:r>
      <w:r w:rsidR="004E27F1" w:rsidRPr="00FF52FB">
        <w:rPr>
          <w:rFonts w:ascii="Times New Roman" w:hAnsi="Times New Roman"/>
          <w:sz w:val="24"/>
          <w:szCs w:val="24"/>
        </w:rPr>
        <w:t>.</w:t>
      </w:r>
    </w:p>
    <w:p w:rsidR="004E27F1" w:rsidRPr="00FF52FB" w:rsidRDefault="00FF00DF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Воспитательные:</w:t>
      </w:r>
      <w:r w:rsidR="008E04CD" w:rsidRPr="00FF52FB">
        <w:rPr>
          <w:rFonts w:ascii="Times New Roman" w:hAnsi="Times New Roman"/>
          <w:b/>
          <w:sz w:val="24"/>
          <w:szCs w:val="24"/>
        </w:rPr>
        <w:t xml:space="preserve"> </w:t>
      </w:r>
    </w:p>
    <w:p w:rsidR="00FF00DF" w:rsidRPr="00FF52FB" w:rsidRDefault="00FF00DF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воспитывать трудолюбие, терпение ответственность</w:t>
      </w:r>
      <w:r w:rsidR="004E27F1" w:rsidRPr="00FF52FB">
        <w:rPr>
          <w:rFonts w:ascii="Times New Roman" w:hAnsi="Times New Roman"/>
          <w:sz w:val="24"/>
          <w:szCs w:val="24"/>
        </w:rPr>
        <w:t>,</w:t>
      </w:r>
    </w:p>
    <w:p w:rsidR="00FF00DF" w:rsidRPr="00FF52FB" w:rsidRDefault="000D4E4E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воспитывать аккуратность, с</w:t>
      </w:r>
      <w:r w:rsidR="00FF00DF" w:rsidRPr="00FF52FB">
        <w:rPr>
          <w:rFonts w:ascii="Times New Roman" w:hAnsi="Times New Roman"/>
          <w:sz w:val="24"/>
          <w:szCs w:val="24"/>
        </w:rPr>
        <w:t>амостоятельность</w:t>
      </w:r>
      <w:r w:rsidR="004E27F1" w:rsidRPr="00FF52FB">
        <w:rPr>
          <w:rFonts w:ascii="Times New Roman" w:hAnsi="Times New Roman"/>
          <w:sz w:val="24"/>
          <w:szCs w:val="24"/>
        </w:rPr>
        <w:t>,</w:t>
      </w:r>
    </w:p>
    <w:p w:rsidR="00FF00DF" w:rsidRPr="00FF52FB" w:rsidRDefault="00FF00DF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воспитывать умение работать в коллективе</w:t>
      </w:r>
      <w:r w:rsidR="004E27F1" w:rsidRPr="00FF52FB">
        <w:rPr>
          <w:rFonts w:ascii="Times New Roman" w:hAnsi="Times New Roman"/>
          <w:sz w:val="24"/>
          <w:szCs w:val="24"/>
        </w:rPr>
        <w:t>,</w:t>
      </w:r>
    </w:p>
    <w:p w:rsidR="00C536CD" w:rsidRPr="00FF52FB" w:rsidRDefault="00FF00DF" w:rsidP="004E2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</w:t>
      </w:r>
      <w:r w:rsidR="00592A9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воспитывать художественный вкус</w:t>
      </w:r>
      <w:r w:rsidR="004E27F1" w:rsidRPr="00FF52FB">
        <w:rPr>
          <w:rFonts w:ascii="Times New Roman" w:hAnsi="Times New Roman"/>
          <w:sz w:val="24"/>
          <w:szCs w:val="24"/>
        </w:rPr>
        <w:t>.</w:t>
      </w:r>
    </w:p>
    <w:p w:rsidR="004E27F1" w:rsidRPr="00FF52FB" w:rsidRDefault="00FF00DF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Развивающие:</w:t>
      </w:r>
      <w:r w:rsidR="008E04CD" w:rsidRPr="00FF52FB">
        <w:rPr>
          <w:rFonts w:ascii="Times New Roman" w:hAnsi="Times New Roman"/>
          <w:b/>
          <w:sz w:val="24"/>
          <w:szCs w:val="24"/>
        </w:rPr>
        <w:t xml:space="preserve">  </w:t>
      </w:r>
    </w:p>
    <w:p w:rsidR="00E1531C" w:rsidRPr="00FF52FB" w:rsidRDefault="00E1531C" w:rsidP="0079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развивать художественно-образное мышление;</w:t>
      </w:r>
    </w:p>
    <w:p w:rsidR="00E1531C" w:rsidRPr="00FF52FB" w:rsidRDefault="00E1531C" w:rsidP="0079277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развивать сенсорную культуру и способность к зрительному анализу;</w:t>
      </w:r>
    </w:p>
    <w:p w:rsidR="00E1531C" w:rsidRPr="00FF52FB" w:rsidRDefault="00E1531C" w:rsidP="0079277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F52FB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FF52FB">
        <w:rPr>
          <w:rFonts w:ascii="Times New Roman" w:hAnsi="Times New Roman"/>
          <w:iCs/>
          <w:sz w:val="24"/>
          <w:szCs w:val="24"/>
        </w:rPr>
        <w:t>развивать любознательность у учащихся, как основу развития познавательных способн</w:t>
      </w:r>
      <w:r w:rsidRPr="00FF52FB">
        <w:rPr>
          <w:rFonts w:ascii="Times New Roman" w:hAnsi="Times New Roman"/>
          <w:iCs/>
          <w:sz w:val="24"/>
          <w:szCs w:val="24"/>
        </w:rPr>
        <w:t>о</w:t>
      </w:r>
      <w:r w:rsidRPr="00FF52FB">
        <w:rPr>
          <w:rFonts w:ascii="Times New Roman" w:hAnsi="Times New Roman"/>
          <w:iCs/>
          <w:sz w:val="24"/>
          <w:szCs w:val="24"/>
        </w:rPr>
        <w:t>стей;</w:t>
      </w:r>
    </w:p>
    <w:p w:rsidR="00751A85" w:rsidRPr="00FF52FB" w:rsidRDefault="00751A85" w:rsidP="0079277A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28"/>
        <w:gridCol w:w="1284"/>
        <w:gridCol w:w="1779"/>
        <w:gridCol w:w="2693"/>
        <w:gridCol w:w="2390"/>
      </w:tblGrid>
      <w:tr w:rsidR="00742233" w:rsidRPr="00FF52FB" w:rsidTr="004E27F1">
        <w:trPr>
          <w:trHeight w:val="9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Параме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ры (р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зультаты)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Крит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рии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Способы отслеж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вания (мет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b/>
                <w:sz w:val="24"/>
                <w:szCs w:val="24"/>
              </w:rPr>
              <w:t>дики)</w:t>
            </w:r>
          </w:p>
        </w:tc>
      </w:tr>
      <w:tr w:rsidR="00742233" w:rsidRPr="00FF52FB" w:rsidTr="004E27F1">
        <w:trPr>
          <w:trHeight w:val="120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1.Качество зн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ний по пр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грамме.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качестве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ное и техн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чески правильное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полнение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лия;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знание теор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тического 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териала в ра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ках програ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-формировать и сове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шенствовать умения и навыки работы с бум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гой, ножн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цами, 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-формировать ум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ния выполнять технолог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ческие оп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рации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7F1" w:rsidRPr="00FF52FB" w:rsidRDefault="00742233" w:rsidP="004E2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-формировать инт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рес к декоративно-прикладному творчес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ву, </w:t>
            </w:r>
          </w:p>
          <w:p w:rsidR="00742233" w:rsidRPr="00FF52FB" w:rsidRDefault="00742233" w:rsidP="004E2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расширять  круг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зор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2233" w:rsidRPr="00FF52FB" w:rsidRDefault="00742233" w:rsidP="004E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-формировать нав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ки владения инструмент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ми,  обор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дование</w:t>
            </w:r>
            <w:r w:rsidR="004E27F1" w:rsidRPr="00FF5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блюдение, 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лиз изделия,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ставка работ</w:t>
            </w:r>
          </w:p>
        </w:tc>
      </w:tr>
      <w:tr w:rsidR="00742233" w:rsidRPr="00FF52FB" w:rsidTr="004E27F1">
        <w:trPr>
          <w:trHeight w:val="120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2.Творческий по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ход к 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готовл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нию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лий.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использов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 получе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ных зн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ний, умений, нав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ков для 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полнения 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мосто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тельной  творческой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F1" w:rsidRPr="00FF52FB" w:rsidTr="004E27F1">
        <w:trPr>
          <w:trHeight w:val="4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ные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1.Коммуникати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ные 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выки.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keepNext/>
              <w:keepLines/>
              <w:suppressLineNumber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-участие  в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суждении </w:t>
            </w: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учебных, творческих  пр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блем;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активное взаимодейс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вие в группе;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-активное взаимодейс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вие с педаг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гом.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F1" w:rsidRPr="00FF52FB" w:rsidRDefault="004E27F1" w:rsidP="004E2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художес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венно-образное </w:t>
            </w: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мы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ш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ление;</w:t>
            </w:r>
          </w:p>
          <w:p w:rsidR="004E27F1" w:rsidRPr="00FF52FB" w:rsidRDefault="004E27F1" w:rsidP="004E27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развивать сенсо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ную культуру и способность к зр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тельному анализу;</w:t>
            </w:r>
          </w:p>
          <w:p w:rsidR="004E27F1" w:rsidRPr="00FF52FB" w:rsidRDefault="004E27F1" w:rsidP="004E27F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развивать любозн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тельность у уч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щихся, как основу развития познавательных сп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собн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iCs/>
                <w:sz w:val="24"/>
                <w:szCs w:val="24"/>
              </w:rPr>
              <w:t>стей;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4E2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блюдение.</w:t>
            </w:r>
          </w:p>
        </w:tc>
      </w:tr>
      <w:tr w:rsidR="004E27F1" w:rsidRPr="00FF52FB" w:rsidTr="004E27F1">
        <w:trPr>
          <w:trHeight w:val="49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2. Позн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ный инт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рес к об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чению.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активное участие в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боте над зад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нием;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стремл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 совершенств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вать навыки ле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-выполн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 дополнител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ного з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дания на дому.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F1" w:rsidRPr="00FF52FB" w:rsidTr="004E27F1">
        <w:trPr>
          <w:trHeight w:val="49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3. Сам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регул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стремл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 учас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вовать в группе в кач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стве руковод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теля;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соблюд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 гиги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нических требований при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те;</w:t>
            </w:r>
          </w:p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умение орг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низовать и 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рать своё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бочее 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сто.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F1" w:rsidRPr="00FF52FB" w:rsidRDefault="004E27F1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233" w:rsidRPr="00FF52FB" w:rsidTr="004E27F1">
        <w:trPr>
          <w:trHeight w:val="99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Личнос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зультаты.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1. Мот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вация к деятел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старател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ность при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полнении 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делия;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систематич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ское посещ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ние з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нятий.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F1" w:rsidRPr="00FF52FB" w:rsidRDefault="004E27F1" w:rsidP="004E2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-воспитывать трудол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ю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бие, терпение ответс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венность,</w:t>
            </w:r>
          </w:p>
          <w:p w:rsidR="004E27F1" w:rsidRPr="00FF52FB" w:rsidRDefault="004E27F1" w:rsidP="004E2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-воспитывать аккура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ность, самостоятел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ность,</w:t>
            </w:r>
          </w:p>
          <w:p w:rsidR="004E27F1" w:rsidRPr="00FF52FB" w:rsidRDefault="004E27F1" w:rsidP="004E27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-воспитывать ум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лективе,</w:t>
            </w:r>
          </w:p>
          <w:p w:rsidR="00742233" w:rsidRPr="00FF52FB" w:rsidRDefault="004E27F1" w:rsidP="004E27F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-воспитывать худож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ственный вкус.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Анализ проду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тов деятельности,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</w:tr>
      <w:tr w:rsidR="00742233" w:rsidRPr="00FF52FB" w:rsidTr="004E27F1">
        <w:trPr>
          <w:trHeight w:val="99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2. 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рально-этич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ориент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ция.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-умение ор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ентир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ваться в правах и об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занн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стях как члена колле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тива;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бережное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ношение к своему тр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отсутс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вие агрессивн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сти к окружа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ю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щим;</w:t>
            </w:r>
          </w:p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- вежливое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ношение к членам ко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лект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33" w:rsidRPr="00FF52FB" w:rsidRDefault="00742233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690" w:rsidRPr="008C6A2E" w:rsidRDefault="008C6A2E" w:rsidP="008C6A2E">
      <w:pPr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  <w:r w:rsidRPr="00FF52FB">
        <w:rPr>
          <w:rFonts w:ascii="Times New Roman" w:hAnsi="Times New Roman"/>
          <w:b/>
          <w:bCs/>
          <w:sz w:val="24"/>
          <w:szCs w:val="24"/>
        </w:rPr>
        <w:t xml:space="preserve">    1.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F52F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Сроки, формы и режимы занятий</w:t>
      </w:r>
      <w:r w:rsidRPr="00FF52FB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                            </w:t>
      </w:r>
    </w:p>
    <w:p w:rsidR="005A0690" w:rsidRPr="00FF52FB" w:rsidRDefault="005A0690" w:rsidP="005A0690">
      <w:pPr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 xml:space="preserve">Сроки реализации  программы: </w:t>
      </w:r>
      <w:r w:rsidRPr="00FF52FB">
        <w:rPr>
          <w:rFonts w:ascii="Times New Roman" w:hAnsi="Times New Roman"/>
          <w:sz w:val="24"/>
          <w:szCs w:val="24"/>
        </w:rPr>
        <w:t>21 день</w:t>
      </w:r>
    </w:p>
    <w:p w:rsidR="005A0690" w:rsidRPr="00FF52FB" w:rsidRDefault="005A0690" w:rsidP="005A0690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52FB">
        <w:rPr>
          <w:rFonts w:ascii="Times New Roman" w:hAnsi="Times New Roman"/>
          <w:b/>
          <w:iCs/>
          <w:color w:val="000000"/>
          <w:sz w:val="24"/>
          <w:szCs w:val="24"/>
        </w:rPr>
        <w:t>Форма проведения занятий</w:t>
      </w:r>
      <w:r w:rsidRPr="00FF52FB">
        <w:rPr>
          <w:rFonts w:ascii="Times New Roman" w:hAnsi="Times New Roman"/>
          <w:iCs/>
          <w:color w:val="000000"/>
          <w:sz w:val="24"/>
          <w:szCs w:val="24"/>
        </w:rPr>
        <w:t>: аудиторные занятия</w:t>
      </w:r>
    </w:p>
    <w:p w:rsidR="005A0690" w:rsidRPr="00FF52FB" w:rsidRDefault="005A0690" w:rsidP="005A0690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52FB">
        <w:rPr>
          <w:rFonts w:ascii="Times New Roman" w:hAnsi="Times New Roman"/>
          <w:b/>
          <w:iCs/>
          <w:color w:val="000000"/>
          <w:sz w:val="24"/>
          <w:szCs w:val="24"/>
        </w:rPr>
        <w:t>Форма организации деятельности</w:t>
      </w:r>
      <w:r w:rsidRPr="00FF52FB">
        <w:rPr>
          <w:rFonts w:ascii="Times New Roman" w:hAnsi="Times New Roman"/>
          <w:iCs/>
          <w:color w:val="000000"/>
          <w:sz w:val="24"/>
          <w:szCs w:val="24"/>
        </w:rPr>
        <w:t>: групповая</w:t>
      </w:r>
    </w:p>
    <w:p w:rsidR="00FF52FB" w:rsidRPr="00FF52FB" w:rsidRDefault="005A0690" w:rsidP="00FF52FB">
      <w:pPr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b/>
          <w:iCs/>
          <w:color w:val="000000"/>
          <w:sz w:val="24"/>
          <w:szCs w:val="24"/>
        </w:rPr>
        <w:t>Формы аудиторных занятий</w:t>
      </w:r>
      <w:r w:rsidR="00FF52FB" w:rsidRPr="00FF52FB">
        <w:rPr>
          <w:rFonts w:ascii="Times New Roman" w:hAnsi="Times New Roman"/>
          <w:b/>
          <w:iCs/>
          <w:color w:val="000000"/>
          <w:sz w:val="24"/>
          <w:szCs w:val="24"/>
        </w:rPr>
        <w:t xml:space="preserve">: </w:t>
      </w:r>
      <w:r w:rsidRPr="00FF52FB">
        <w:rPr>
          <w:rFonts w:ascii="Times New Roman" w:hAnsi="Times New Roman"/>
          <w:iCs/>
          <w:color w:val="000000"/>
          <w:sz w:val="24"/>
          <w:szCs w:val="24"/>
        </w:rPr>
        <w:t xml:space="preserve">учебное занятие, </w:t>
      </w:r>
      <w:r w:rsidRPr="00FF52FB">
        <w:rPr>
          <w:rFonts w:ascii="Times New Roman" w:hAnsi="Times New Roman"/>
          <w:sz w:val="24"/>
          <w:szCs w:val="24"/>
        </w:rPr>
        <w:t xml:space="preserve"> практическое занятие</w:t>
      </w:r>
      <w:r w:rsidR="00FF52FB" w:rsidRPr="00FF52FB">
        <w:rPr>
          <w:rFonts w:ascii="Times New Roman" w:hAnsi="Times New Roman"/>
          <w:sz w:val="24"/>
          <w:szCs w:val="24"/>
        </w:rPr>
        <w:t>, игры</w:t>
      </w:r>
      <w:r w:rsidR="00FF52FB">
        <w:rPr>
          <w:rFonts w:ascii="Times New Roman" w:hAnsi="Times New Roman"/>
          <w:sz w:val="24"/>
          <w:szCs w:val="24"/>
        </w:rPr>
        <w:t>:</w:t>
      </w:r>
    </w:p>
    <w:p w:rsidR="00FF52FB" w:rsidRPr="00FF52FB" w:rsidRDefault="00FF52FB" w:rsidP="00FF52FB">
      <w:pPr>
        <w:pStyle w:val="a5"/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по особенностям коммуникативного взаимодействия педагога и детей: занятие-игра, ма</w:t>
      </w:r>
      <w:r w:rsidRPr="00FF52FB">
        <w:rPr>
          <w:rFonts w:ascii="Times New Roman" w:hAnsi="Times New Roman"/>
          <w:sz w:val="24"/>
          <w:szCs w:val="24"/>
        </w:rPr>
        <w:t>с</w:t>
      </w:r>
      <w:r w:rsidRPr="00FF52FB">
        <w:rPr>
          <w:rFonts w:ascii="Times New Roman" w:hAnsi="Times New Roman"/>
          <w:sz w:val="24"/>
          <w:szCs w:val="24"/>
        </w:rPr>
        <w:t>терская, конкурс, практикум и т.д.;</w:t>
      </w:r>
    </w:p>
    <w:p w:rsidR="00FF52FB" w:rsidRPr="00FF52FB" w:rsidRDefault="00FF52FB" w:rsidP="00FF52FB">
      <w:pPr>
        <w:pStyle w:val="a5"/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по дидактической цели: вводное занятие, практическое занятие, занятие по систематизации и обобщению знаний, по контролю знаний, комбинирова</w:t>
      </w:r>
      <w:r w:rsidRPr="00FF52FB">
        <w:rPr>
          <w:rFonts w:ascii="Times New Roman" w:hAnsi="Times New Roman"/>
          <w:sz w:val="24"/>
          <w:szCs w:val="24"/>
        </w:rPr>
        <w:t>н</w:t>
      </w:r>
      <w:r w:rsidRPr="00FF52FB">
        <w:rPr>
          <w:rFonts w:ascii="Times New Roman" w:hAnsi="Times New Roman"/>
          <w:sz w:val="24"/>
          <w:szCs w:val="24"/>
        </w:rPr>
        <w:t>ные формы занятий.</w:t>
      </w:r>
    </w:p>
    <w:p w:rsidR="005A0690" w:rsidRPr="00FF52FB" w:rsidRDefault="005A0690" w:rsidP="005A0690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52FB">
        <w:rPr>
          <w:rFonts w:ascii="Times New Roman" w:hAnsi="Times New Roman"/>
          <w:b/>
          <w:iCs/>
          <w:color w:val="000000"/>
          <w:sz w:val="24"/>
          <w:szCs w:val="24"/>
        </w:rPr>
        <w:t>Форма обучения</w:t>
      </w:r>
      <w:r w:rsidRPr="00FF52FB">
        <w:rPr>
          <w:rFonts w:ascii="Times New Roman" w:hAnsi="Times New Roman"/>
          <w:iCs/>
          <w:color w:val="000000"/>
          <w:sz w:val="24"/>
          <w:szCs w:val="24"/>
        </w:rPr>
        <w:t>: очная</w:t>
      </w:r>
    </w:p>
    <w:p w:rsidR="008C6A2E" w:rsidRPr="00FF52FB" w:rsidRDefault="008C6A2E" w:rsidP="008C6A2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Занятия в объединении проводятся в групповой форме.</w:t>
      </w:r>
    </w:p>
    <w:p w:rsidR="008C6A2E" w:rsidRPr="00FF52FB" w:rsidRDefault="008C6A2E" w:rsidP="008C6A2E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Используются разли</w:t>
      </w:r>
      <w:r w:rsidRPr="00FF52FB">
        <w:rPr>
          <w:rFonts w:ascii="Times New Roman" w:hAnsi="Times New Roman"/>
          <w:sz w:val="24"/>
          <w:szCs w:val="24"/>
        </w:rPr>
        <w:t>ч</w:t>
      </w:r>
      <w:r w:rsidRPr="00FF52FB">
        <w:rPr>
          <w:rFonts w:ascii="Times New Roman" w:hAnsi="Times New Roman"/>
          <w:sz w:val="24"/>
          <w:szCs w:val="24"/>
        </w:rPr>
        <w:t xml:space="preserve">ные формы организации занятий: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-традиционное занятие,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-комбинированные занятие,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-изучение нового материала, 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-практическое занятие, 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-игра, 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-конкурс, 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-познавательная программа, 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lastRenderedPageBreak/>
        <w:t xml:space="preserve">  Результатом работы выставки детских работ, участие в конкурсах ДПИ, из этого следует, что основной формой проведения занятий является практическая раб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та.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Занятия строятся так, чтобы теоретические вопросы по каждой теме предшествовали практическим. При изложении теоретических вопросов учит</w:t>
      </w:r>
      <w:r w:rsidRPr="00FF52FB">
        <w:rPr>
          <w:rFonts w:ascii="Times New Roman" w:hAnsi="Times New Roman"/>
          <w:sz w:val="24"/>
          <w:szCs w:val="24"/>
        </w:rPr>
        <w:t>ы</w:t>
      </w:r>
      <w:r w:rsidRPr="00FF52FB">
        <w:rPr>
          <w:rFonts w:ascii="Times New Roman" w:hAnsi="Times New Roman"/>
          <w:sz w:val="24"/>
          <w:szCs w:val="24"/>
        </w:rPr>
        <w:t>вается возраст воспитанников. Перед практическими занятиями проводится и</w:t>
      </w:r>
      <w:r w:rsidRPr="00FF52FB">
        <w:rPr>
          <w:rFonts w:ascii="Times New Roman" w:hAnsi="Times New Roman"/>
          <w:sz w:val="24"/>
          <w:szCs w:val="24"/>
        </w:rPr>
        <w:t>н</w:t>
      </w:r>
      <w:r w:rsidRPr="00FF52FB">
        <w:rPr>
          <w:rFonts w:ascii="Times New Roman" w:hAnsi="Times New Roman"/>
          <w:sz w:val="24"/>
          <w:szCs w:val="24"/>
        </w:rPr>
        <w:t>структаж по правилам техники безопасности, в дальнейшем постоянно напом</w:t>
      </w:r>
      <w:r w:rsidRPr="00FF52FB">
        <w:rPr>
          <w:rFonts w:ascii="Times New Roman" w:hAnsi="Times New Roman"/>
          <w:sz w:val="24"/>
          <w:szCs w:val="24"/>
        </w:rPr>
        <w:t>и</w:t>
      </w:r>
      <w:r w:rsidRPr="00FF52FB">
        <w:rPr>
          <w:rFonts w:ascii="Times New Roman" w:hAnsi="Times New Roman"/>
          <w:sz w:val="24"/>
          <w:szCs w:val="24"/>
        </w:rPr>
        <w:t xml:space="preserve">ная о них. </w:t>
      </w:r>
    </w:p>
    <w:p w:rsidR="008C6A2E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Коллективные формы работы предполагают сформировать у детей т</w:t>
      </w:r>
      <w:r w:rsidRPr="00FF52FB">
        <w:rPr>
          <w:rFonts w:ascii="Times New Roman" w:hAnsi="Times New Roman"/>
          <w:sz w:val="24"/>
          <w:szCs w:val="24"/>
        </w:rPr>
        <w:t>а</w:t>
      </w:r>
      <w:r w:rsidRPr="00FF52FB">
        <w:rPr>
          <w:rFonts w:ascii="Times New Roman" w:hAnsi="Times New Roman"/>
          <w:sz w:val="24"/>
          <w:szCs w:val="24"/>
        </w:rPr>
        <w:t>кие качества, как способность высказывать суждения, критически оценивать су</w:t>
      </w:r>
      <w:r w:rsidRPr="00FF52FB">
        <w:rPr>
          <w:rFonts w:ascii="Times New Roman" w:hAnsi="Times New Roman"/>
          <w:sz w:val="24"/>
          <w:szCs w:val="24"/>
        </w:rPr>
        <w:t>ж</w:t>
      </w:r>
      <w:r w:rsidRPr="00FF52FB">
        <w:rPr>
          <w:rFonts w:ascii="Times New Roman" w:hAnsi="Times New Roman"/>
          <w:sz w:val="24"/>
          <w:szCs w:val="24"/>
        </w:rPr>
        <w:t>дения товарищей, соблюдая при этом корректность и уважение к точке зрения собеседника, только в этом случае колле</w:t>
      </w:r>
      <w:r w:rsidRPr="00FF52FB">
        <w:rPr>
          <w:rFonts w:ascii="Times New Roman" w:hAnsi="Times New Roman"/>
          <w:sz w:val="24"/>
          <w:szCs w:val="24"/>
        </w:rPr>
        <w:t>к</w:t>
      </w:r>
      <w:r w:rsidRPr="00FF52FB">
        <w:rPr>
          <w:rFonts w:ascii="Times New Roman" w:hAnsi="Times New Roman"/>
          <w:sz w:val="24"/>
          <w:szCs w:val="24"/>
        </w:rPr>
        <w:t>тивная работа будет плод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 xml:space="preserve">творной. 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Обучение включает в себя два этапа: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1  – базовый. Включает в себя объём обязательных знаний, умений и навыков, обе</w:t>
      </w:r>
      <w:r w:rsidRPr="00FF52FB">
        <w:rPr>
          <w:rFonts w:ascii="Times New Roman" w:hAnsi="Times New Roman"/>
          <w:sz w:val="24"/>
          <w:szCs w:val="24"/>
        </w:rPr>
        <w:t>с</w:t>
      </w:r>
      <w:r w:rsidRPr="00FF52FB">
        <w:rPr>
          <w:rFonts w:ascii="Times New Roman" w:hAnsi="Times New Roman"/>
          <w:sz w:val="24"/>
          <w:szCs w:val="24"/>
        </w:rPr>
        <w:t>печивающих успех в достижении начальных ступеней творческой деятельности. Базовый уровень задаётся по возможности однозначно, в форме, не допускающей разночтений и дв</w:t>
      </w:r>
      <w:r w:rsidRPr="00FF52FB">
        <w:rPr>
          <w:rFonts w:ascii="Times New Roman" w:hAnsi="Times New Roman"/>
          <w:sz w:val="24"/>
          <w:szCs w:val="24"/>
        </w:rPr>
        <w:t>у</w:t>
      </w:r>
      <w:r w:rsidRPr="00FF52FB">
        <w:rPr>
          <w:rFonts w:ascii="Times New Roman" w:hAnsi="Times New Roman"/>
          <w:sz w:val="24"/>
          <w:szCs w:val="24"/>
        </w:rPr>
        <w:t>смысленностей. И в то же время технологии освоения объёма знаний, умений и навыков на этом этапе должны быть достаточно гибкими, способными адаптироваться к индивидуал</w:t>
      </w:r>
      <w:r w:rsidRPr="00FF52FB">
        <w:rPr>
          <w:rFonts w:ascii="Times New Roman" w:hAnsi="Times New Roman"/>
          <w:sz w:val="24"/>
          <w:szCs w:val="24"/>
        </w:rPr>
        <w:t>ь</w:t>
      </w:r>
      <w:r w:rsidRPr="00FF52FB">
        <w:rPr>
          <w:rFonts w:ascii="Times New Roman" w:hAnsi="Times New Roman"/>
          <w:sz w:val="24"/>
          <w:szCs w:val="24"/>
        </w:rPr>
        <w:t>ным особенностям обучающихся.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2  – развитие творческих способностей.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Включает деятельность, направленную на освоение теории и практики данного вида деятельности. Успех на этом этапе обусловлен определённым уровнем развития творческих способностей обучающихся, их отношением к освоению нового материала, уровнем разв</w:t>
      </w:r>
      <w:r w:rsidRPr="00FF52FB">
        <w:rPr>
          <w:rFonts w:ascii="Times New Roman" w:hAnsi="Times New Roman"/>
          <w:sz w:val="24"/>
          <w:szCs w:val="24"/>
        </w:rPr>
        <w:t>и</w:t>
      </w:r>
      <w:r w:rsidRPr="00FF52FB">
        <w:rPr>
          <w:rFonts w:ascii="Times New Roman" w:hAnsi="Times New Roman"/>
          <w:sz w:val="24"/>
          <w:szCs w:val="24"/>
        </w:rPr>
        <w:t>тия их способностей (восприятие, мышление, память)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К основным педагогическим принципам обучения относится: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комплексное решение задач обучения и воспитания;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последовательность и непрерывность педагогического процесса, то есть програм</w:t>
      </w:r>
      <w:r w:rsidRPr="00FF52FB">
        <w:rPr>
          <w:rFonts w:ascii="Times New Roman" w:hAnsi="Times New Roman"/>
          <w:sz w:val="24"/>
          <w:szCs w:val="24"/>
        </w:rPr>
        <w:t>м</w:t>
      </w:r>
      <w:r w:rsidRPr="00FF52FB">
        <w:rPr>
          <w:rFonts w:ascii="Times New Roman" w:hAnsi="Times New Roman"/>
          <w:sz w:val="24"/>
          <w:szCs w:val="24"/>
        </w:rPr>
        <w:t>ный материал располагается в единой последовательности с учётом возрастающей детской компетенции;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наглядность методической продукции;</w:t>
      </w:r>
    </w:p>
    <w:p w:rsidR="008C6A2E" w:rsidRPr="00FF52FB" w:rsidRDefault="008C6A2E" w:rsidP="008C6A2E">
      <w:pPr>
        <w:tabs>
          <w:tab w:val="num" w:pos="54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использование разнообразных форм организации занятий: рационал</w:t>
      </w:r>
      <w:r w:rsidRPr="00FF52FB">
        <w:rPr>
          <w:rFonts w:ascii="Times New Roman" w:hAnsi="Times New Roman"/>
          <w:sz w:val="24"/>
          <w:szCs w:val="24"/>
        </w:rPr>
        <w:t>ь</w:t>
      </w:r>
      <w:r w:rsidRPr="00FF52FB">
        <w:rPr>
          <w:rFonts w:ascii="Times New Roman" w:hAnsi="Times New Roman"/>
          <w:sz w:val="24"/>
          <w:szCs w:val="24"/>
        </w:rPr>
        <w:t>ное сочетание фронтального, подгруппового и индивидуального взаимоде</w:t>
      </w:r>
      <w:r w:rsidRPr="00FF52F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ствия педагога с детьми.</w:t>
      </w:r>
    </w:p>
    <w:p w:rsidR="008C6A2E" w:rsidRDefault="008C6A2E" w:rsidP="008C6A2E">
      <w:pPr>
        <w:pStyle w:val="Default"/>
        <w:jc w:val="both"/>
        <w:rPr>
          <w:color w:val="auto"/>
        </w:rPr>
      </w:pPr>
      <w:r w:rsidRPr="00FF52FB">
        <w:rPr>
          <w:b/>
          <w:iCs/>
        </w:rPr>
        <w:t>Режим занятий</w:t>
      </w:r>
      <w:r>
        <w:rPr>
          <w:iCs/>
        </w:rPr>
        <w:t xml:space="preserve">: </w:t>
      </w:r>
      <w:r w:rsidR="00592A9B">
        <w:t>2</w:t>
      </w:r>
      <w:r w:rsidRPr="00FF52FB">
        <w:t xml:space="preserve"> раза в неделю  по 1 часу  (10 часов в месяц)</w:t>
      </w:r>
      <w:r w:rsidRPr="00FF52FB">
        <w:rPr>
          <w:i/>
          <w:kern w:val="2"/>
        </w:rPr>
        <w:t xml:space="preserve"> </w:t>
      </w:r>
      <w:r w:rsidRPr="00FF52FB">
        <w:t xml:space="preserve">- </w:t>
      </w:r>
      <w:r w:rsidRPr="00FF52FB">
        <w:rPr>
          <w:color w:val="auto"/>
        </w:rPr>
        <w:t xml:space="preserve">продолжительность занятия – </w:t>
      </w:r>
      <w:r w:rsidR="00592A9B">
        <w:rPr>
          <w:color w:val="auto"/>
        </w:rPr>
        <w:t>3</w:t>
      </w:r>
      <w:r w:rsidRPr="00FF52FB">
        <w:rPr>
          <w:color w:val="auto"/>
        </w:rPr>
        <w:t xml:space="preserve">5 мин. </w:t>
      </w:r>
    </w:p>
    <w:p w:rsidR="008C6A2E" w:rsidRPr="00FF52FB" w:rsidRDefault="008C6A2E" w:rsidP="00FF52FB">
      <w:pPr>
        <w:pStyle w:val="Default"/>
        <w:jc w:val="both"/>
        <w:rPr>
          <w:color w:val="auto"/>
        </w:rPr>
      </w:pPr>
    </w:p>
    <w:p w:rsidR="005A0690" w:rsidRPr="00FF52FB" w:rsidRDefault="00E80AE4" w:rsidP="005A0690">
      <w:pPr>
        <w:pStyle w:val="afc"/>
        <w:jc w:val="both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1.5. </w:t>
      </w:r>
      <w:r w:rsidR="005A0690" w:rsidRPr="00FF52FB">
        <w:rPr>
          <w:rFonts w:ascii="Times New Roman" w:hAnsi="Times New Roman" w:cs="Times New Roman"/>
          <w:b/>
          <w:kern w:val="2"/>
        </w:rPr>
        <w:t>Планируемые результаты и формы их оценки</w:t>
      </w:r>
      <w:r>
        <w:rPr>
          <w:rFonts w:ascii="Times New Roman" w:hAnsi="Times New Roman" w:cs="Times New Roman"/>
          <w:b/>
          <w:kern w:val="2"/>
        </w:rPr>
        <w:t>, методы работы</w:t>
      </w:r>
      <w:r w:rsidR="005A0690" w:rsidRPr="00FF52FB">
        <w:rPr>
          <w:rFonts w:ascii="Times New Roman" w:hAnsi="Times New Roman" w:cs="Times New Roman"/>
          <w:b/>
          <w:kern w:val="2"/>
        </w:rPr>
        <w:t>:</w:t>
      </w:r>
    </w:p>
    <w:p w:rsidR="005A0690" w:rsidRPr="00FF52FB" w:rsidRDefault="005A0690" w:rsidP="005A0690">
      <w:pPr>
        <w:jc w:val="both"/>
        <w:rPr>
          <w:rFonts w:ascii="Times New Roman" w:hAnsi="Times New Roman"/>
          <w:i/>
          <w:sz w:val="24"/>
          <w:szCs w:val="24"/>
        </w:rPr>
      </w:pPr>
      <w:r w:rsidRPr="00FF52FB">
        <w:rPr>
          <w:rFonts w:ascii="Times New Roman" w:hAnsi="Times New Roman"/>
          <w:i/>
          <w:sz w:val="24"/>
          <w:szCs w:val="24"/>
        </w:rPr>
        <w:t>Личностные:</w:t>
      </w:r>
    </w:p>
    <w:p w:rsidR="005A0690" w:rsidRPr="00FF52FB" w:rsidRDefault="005A0690" w:rsidP="005A0690">
      <w:pPr>
        <w:pStyle w:val="af0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-вырабатывать усидчивость, терпение, самосто</w:t>
      </w:r>
      <w:r w:rsidRPr="00FF52FB">
        <w:rPr>
          <w:rFonts w:ascii="Times New Roman" w:hAnsi="Times New Roman" w:cs="Times New Roman"/>
          <w:sz w:val="24"/>
          <w:szCs w:val="24"/>
        </w:rPr>
        <w:t>я</w:t>
      </w:r>
      <w:r w:rsidR="00FF52FB">
        <w:rPr>
          <w:rFonts w:ascii="Times New Roman" w:hAnsi="Times New Roman" w:cs="Times New Roman"/>
          <w:sz w:val="24"/>
          <w:szCs w:val="24"/>
        </w:rPr>
        <w:t>тельность.</w:t>
      </w:r>
    </w:p>
    <w:p w:rsidR="005A0690" w:rsidRPr="00FF52FB" w:rsidRDefault="005A0690" w:rsidP="005A0690">
      <w:pPr>
        <w:jc w:val="both"/>
        <w:rPr>
          <w:rFonts w:ascii="Times New Roman" w:hAnsi="Times New Roman"/>
          <w:i/>
          <w:sz w:val="24"/>
          <w:szCs w:val="24"/>
        </w:rPr>
      </w:pPr>
      <w:r w:rsidRPr="00FF52FB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5A0690" w:rsidRPr="00FF52FB" w:rsidRDefault="005A0690" w:rsidP="005A06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- выполнять практически</w:t>
      </w:r>
      <w:r w:rsid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 xml:space="preserve"> работ</w:t>
      </w:r>
      <w:r w:rsidR="00FF52FB">
        <w:rPr>
          <w:rFonts w:ascii="Times New Roman" w:hAnsi="Times New Roman"/>
          <w:sz w:val="24"/>
          <w:szCs w:val="24"/>
        </w:rPr>
        <w:t>ы (изделия)</w:t>
      </w:r>
      <w:r w:rsidRPr="00FF52FB">
        <w:rPr>
          <w:rFonts w:ascii="Times New Roman" w:hAnsi="Times New Roman"/>
          <w:sz w:val="24"/>
          <w:szCs w:val="24"/>
        </w:rPr>
        <w:t>,</w:t>
      </w:r>
    </w:p>
    <w:p w:rsidR="005A0690" w:rsidRPr="00FF52FB" w:rsidRDefault="005A0690" w:rsidP="005A06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– осуществлять поиск учебной информации, извлекая её из рассказа педагога, рисунка, и т.п.;</w:t>
      </w:r>
    </w:p>
    <w:p w:rsidR="005A0690" w:rsidRPr="00FF52FB" w:rsidRDefault="005A0690" w:rsidP="005A06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lastRenderedPageBreak/>
        <w:t>– создавать твор</w:t>
      </w:r>
      <w:r w:rsidR="00FF52FB">
        <w:rPr>
          <w:rFonts w:ascii="Times New Roman" w:hAnsi="Times New Roman"/>
          <w:sz w:val="24"/>
          <w:szCs w:val="24"/>
        </w:rPr>
        <w:t>ческие работы на заданную тему;</w:t>
      </w:r>
    </w:p>
    <w:p w:rsidR="005A0690" w:rsidRPr="00FF52FB" w:rsidRDefault="005A0690" w:rsidP="005A0690">
      <w:pPr>
        <w:pStyle w:val="afc"/>
        <w:jc w:val="both"/>
        <w:rPr>
          <w:rFonts w:ascii="Times New Roman" w:hAnsi="Times New Roman" w:cs="Times New Roman"/>
        </w:rPr>
      </w:pPr>
      <w:r w:rsidRPr="00FF52FB">
        <w:rPr>
          <w:rFonts w:ascii="Times New Roman" w:hAnsi="Times New Roman" w:cs="Times New Roman"/>
        </w:rPr>
        <w:t>– оценивать свою деятельность</w:t>
      </w:r>
      <w:r w:rsidR="00FF52FB">
        <w:rPr>
          <w:rFonts w:ascii="Times New Roman" w:hAnsi="Times New Roman" w:cs="Times New Roman"/>
        </w:rPr>
        <w:t>.</w:t>
      </w:r>
    </w:p>
    <w:p w:rsidR="005A0690" w:rsidRPr="00FF52FB" w:rsidRDefault="005A0690" w:rsidP="005A0690">
      <w:pPr>
        <w:jc w:val="both"/>
        <w:rPr>
          <w:rFonts w:ascii="Times New Roman" w:hAnsi="Times New Roman"/>
          <w:i/>
          <w:sz w:val="24"/>
          <w:szCs w:val="24"/>
        </w:rPr>
      </w:pPr>
      <w:r w:rsidRPr="00FF52FB">
        <w:rPr>
          <w:rFonts w:ascii="Times New Roman" w:hAnsi="Times New Roman"/>
          <w:i/>
          <w:sz w:val="24"/>
          <w:szCs w:val="24"/>
        </w:rPr>
        <w:t>Предметные:</w:t>
      </w:r>
    </w:p>
    <w:p w:rsidR="005A0690" w:rsidRPr="00FF52FB" w:rsidRDefault="005A0690" w:rsidP="005A069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F52FB">
        <w:rPr>
          <w:rFonts w:ascii="Times New Roman" w:eastAsia="Times New Roman" w:hAnsi="Times New Roman"/>
          <w:sz w:val="24"/>
          <w:szCs w:val="24"/>
        </w:rPr>
        <w:t xml:space="preserve">- расширять   знаний о </w:t>
      </w:r>
      <w:r w:rsidR="00FF52FB">
        <w:rPr>
          <w:rFonts w:ascii="Times New Roman" w:eastAsia="Times New Roman" w:hAnsi="Times New Roman"/>
          <w:sz w:val="24"/>
          <w:szCs w:val="24"/>
        </w:rPr>
        <w:t>искусстве «оригами»</w:t>
      </w:r>
      <w:r w:rsidRPr="00FF52FB">
        <w:rPr>
          <w:rFonts w:ascii="Times New Roman" w:eastAsia="Times New Roman" w:hAnsi="Times New Roman"/>
          <w:sz w:val="24"/>
          <w:szCs w:val="24"/>
        </w:rPr>
        <w:t>;</w:t>
      </w:r>
    </w:p>
    <w:p w:rsidR="005A0690" w:rsidRPr="00FF52FB" w:rsidRDefault="005A0690" w:rsidP="005A069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FF52FB">
        <w:rPr>
          <w:rFonts w:ascii="Times New Roman" w:eastAsia="Times New Roman" w:hAnsi="Times New Roman"/>
          <w:sz w:val="24"/>
          <w:szCs w:val="24"/>
        </w:rPr>
        <w:t>- расширение кругозора и культурного опыта детей;</w:t>
      </w:r>
    </w:p>
    <w:p w:rsidR="005A0690" w:rsidRPr="00FF52FB" w:rsidRDefault="005A0690" w:rsidP="00FF52FB">
      <w:pPr>
        <w:jc w:val="both"/>
        <w:rPr>
          <w:rFonts w:ascii="Times New Roman" w:hAnsi="Times New Roman"/>
          <w:sz w:val="24"/>
          <w:szCs w:val="24"/>
        </w:rPr>
      </w:pPr>
      <w:r w:rsidRPr="00FF52FB">
        <w:rPr>
          <w:rStyle w:val="c0c2c7"/>
          <w:rFonts w:ascii="Times New Roman" w:hAnsi="Times New Roman"/>
          <w:sz w:val="24"/>
          <w:szCs w:val="24"/>
        </w:rPr>
        <w:t xml:space="preserve">-формировать </w:t>
      </w:r>
      <w:r w:rsidRPr="00FF52FB">
        <w:rPr>
          <w:rStyle w:val="c0c7"/>
          <w:rFonts w:ascii="Times New Roman" w:hAnsi="Times New Roman"/>
          <w:sz w:val="24"/>
          <w:szCs w:val="24"/>
        </w:rPr>
        <w:t>способность сотрудничать и проявлять познавательную инициативу в    с</w:t>
      </w:r>
      <w:r w:rsidRPr="00FF52FB">
        <w:rPr>
          <w:rStyle w:val="c0c7"/>
          <w:rFonts w:ascii="Times New Roman" w:hAnsi="Times New Roman"/>
          <w:sz w:val="24"/>
          <w:szCs w:val="24"/>
        </w:rPr>
        <w:t>о</w:t>
      </w:r>
      <w:r w:rsidRPr="00FF52FB">
        <w:rPr>
          <w:rStyle w:val="c0c7"/>
          <w:rFonts w:ascii="Times New Roman" w:hAnsi="Times New Roman"/>
          <w:sz w:val="24"/>
          <w:szCs w:val="24"/>
        </w:rPr>
        <w:t>трудничестве</w:t>
      </w:r>
      <w:r w:rsidRPr="00FF52FB">
        <w:rPr>
          <w:rStyle w:val="c0c9c7"/>
          <w:rFonts w:ascii="Times New Roman" w:hAnsi="Times New Roman"/>
          <w:sz w:val="24"/>
          <w:szCs w:val="24"/>
        </w:rPr>
        <w:t xml:space="preserve">, </w:t>
      </w:r>
      <w:r w:rsidRPr="00FF52FB">
        <w:rPr>
          <w:rStyle w:val="c0c7"/>
          <w:rFonts w:ascii="Times New Roman" w:hAnsi="Times New Roman"/>
          <w:sz w:val="24"/>
          <w:szCs w:val="24"/>
        </w:rPr>
        <w:t>учитывая поз</w:t>
      </w:r>
      <w:r w:rsidRPr="00FF52FB">
        <w:rPr>
          <w:rStyle w:val="c0c7"/>
          <w:rFonts w:ascii="Times New Roman" w:hAnsi="Times New Roman"/>
          <w:sz w:val="24"/>
          <w:szCs w:val="24"/>
        </w:rPr>
        <w:t>и</w:t>
      </w:r>
      <w:r w:rsidRPr="00FF52FB">
        <w:rPr>
          <w:rStyle w:val="c0c7"/>
          <w:rFonts w:ascii="Times New Roman" w:hAnsi="Times New Roman"/>
          <w:sz w:val="24"/>
          <w:szCs w:val="24"/>
        </w:rPr>
        <w:t>цию партнера (сверстника,    взрослого)</w:t>
      </w:r>
    </w:p>
    <w:p w:rsidR="008C6A2E" w:rsidRPr="00592A9B" w:rsidRDefault="005A0690" w:rsidP="00592A9B">
      <w:pPr>
        <w:pStyle w:val="afc"/>
        <w:jc w:val="both"/>
        <w:rPr>
          <w:rFonts w:ascii="Times New Roman" w:hAnsi="Times New Roman" w:cs="Times New Roman"/>
          <w:iCs/>
        </w:rPr>
      </w:pPr>
      <w:r w:rsidRPr="008C6A2E">
        <w:rPr>
          <w:rFonts w:ascii="Times New Roman" w:hAnsi="Times New Roman" w:cs="Times New Roman"/>
          <w:b/>
          <w:i/>
          <w:iCs/>
          <w:u w:val="single"/>
        </w:rPr>
        <w:t>Методы отслеживания</w:t>
      </w:r>
      <w:r w:rsidRPr="00FF52FB">
        <w:rPr>
          <w:rFonts w:ascii="Times New Roman" w:hAnsi="Times New Roman" w:cs="Times New Roman"/>
          <w:iCs/>
        </w:rPr>
        <w:t xml:space="preserve"> (диагностики) успешности овладения детьми содержанием пр</w:t>
      </w:r>
      <w:r w:rsidRPr="00FF52FB">
        <w:rPr>
          <w:rFonts w:ascii="Times New Roman" w:hAnsi="Times New Roman" w:cs="Times New Roman"/>
          <w:iCs/>
        </w:rPr>
        <w:t>о</w:t>
      </w:r>
      <w:r w:rsidRPr="00FF52FB">
        <w:rPr>
          <w:rFonts w:ascii="Times New Roman" w:hAnsi="Times New Roman" w:cs="Times New Roman"/>
          <w:iCs/>
        </w:rPr>
        <w:t xml:space="preserve">граммы – </w:t>
      </w:r>
      <w:r w:rsidR="00FF52FB" w:rsidRPr="00FF52FB">
        <w:rPr>
          <w:rFonts w:ascii="Times New Roman" w:hAnsi="Times New Roman" w:cs="Times New Roman"/>
          <w:iCs/>
        </w:rPr>
        <w:t>наблюдение.</w:t>
      </w:r>
    </w:p>
    <w:p w:rsidR="008C6A2E" w:rsidRPr="00FF52FB" w:rsidRDefault="008C6A2E" w:rsidP="008C6A2E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F52FB">
        <w:rPr>
          <w:rFonts w:ascii="Times New Roman" w:hAnsi="Times New Roman"/>
          <w:b/>
          <w:i/>
          <w:iCs/>
          <w:sz w:val="24"/>
          <w:szCs w:val="24"/>
          <w:u w:val="single"/>
        </w:rPr>
        <w:t>Методы, в основе которых лежит способ организации занятия: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 xml:space="preserve">словесный (устное изложение, беседа, рассказ); 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8C6A2E" w:rsidRPr="00592A9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практический  (выполнение работ по практическому заданию)</w:t>
      </w:r>
    </w:p>
    <w:p w:rsidR="008C6A2E" w:rsidRPr="00FF52FB" w:rsidRDefault="008C6A2E" w:rsidP="008C6A2E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F52F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Методы, в основе которых лежит уровень деятельности детей: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объяснительно-иллюстративный (обучающиеся воспринимают и усва</w:t>
      </w:r>
      <w:r w:rsidRPr="00FF52FB">
        <w:rPr>
          <w:rFonts w:ascii="Times New Roman" w:hAnsi="Times New Roman" w:cs="Times New Roman"/>
          <w:sz w:val="24"/>
          <w:szCs w:val="24"/>
        </w:rPr>
        <w:t>и</w:t>
      </w:r>
      <w:r w:rsidRPr="00FF52FB">
        <w:rPr>
          <w:rFonts w:ascii="Times New Roman" w:hAnsi="Times New Roman" w:cs="Times New Roman"/>
          <w:sz w:val="24"/>
          <w:szCs w:val="24"/>
        </w:rPr>
        <w:t>вают готовую информацию),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репродуктивный – обучающиеся воспроизводят полученные знания и освоенные сп</w:t>
      </w:r>
      <w:r w:rsidRPr="00FF52FB">
        <w:rPr>
          <w:rFonts w:ascii="Times New Roman" w:hAnsi="Times New Roman" w:cs="Times New Roman"/>
          <w:sz w:val="24"/>
          <w:szCs w:val="24"/>
        </w:rPr>
        <w:t>о</w:t>
      </w:r>
      <w:r w:rsidRPr="00FF52FB">
        <w:rPr>
          <w:rFonts w:ascii="Times New Roman" w:hAnsi="Times New Roman" w:cs="Times New Roman"/>
          <w:sz w:val="24"/>
          <w:szCs w:val="24"/>
        </w:rPr>
        <w:t>собы деятельности,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частично-поисковый – обучающиеся участвуют в коллективном поиске, решение п</w:t>
      </w:r>
      <w:r w:rsidRPr="00FF52FB">
        <w:rPr>
          <w:rFonts w:ascii="Times New Roman" w:hAnsi="Times New Roman" w:cs="Times New Roman"/>
          <w:sz w:val="24"/>
          <w:szCs w:val="24"/>
        </w:rPr>
        <w:t>о</w:t>
      </w:r>
      <w:r w:rsidRPr="00FF52FB">
        <w:rPr>
          <w:rFonts w:ascii="Times New Roman" w:hAnsi="Times New Roman" w:cs="Times New Roman"/>
          <w:sz w:val="24"/>
          <w:szCs w:val="24"/>
        </w:rPr>
        <w:t>ставленной задачи совместно с педагогом,</w:t>
      </w:r>
    </w:p>
    <w:p w:rsidR="008C6A2E" w:rsidRPr="00592A9B" w:rsidRDefault="008C6A2E" w:rsidP="008C6A2E">
      <w:pPr>
        <w:pStyle w:val="af0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исследовательский – самостоятельная творческая работа обучающихся.</w:t>
      </w:r>
    </w:p>
    <w:p w:rsidR="008C6A2E" w:rsidRPr="00FF52FB" w:rsidRDefault="008C6A2E" w:rsidP="008C6A2E">
      <w:pPr>
        <w:pStyle w:val="af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F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Методы, в основе которых лежит форма организации деятельности об</w:t>
      </w:r>
      <w:r w:rsidRPr="00FF52F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</w:t>
      </w:r>
      <w:r w:rsidRPr="00FF52FB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чающихся на занятиях</w:t>
      </w:r>
      <w:r w:rsidRPr="00FF52FB">
        <w:rPr>
          <w:rFonts w:ascii="Times New Roman" w:hAnsi="Times New Roman" w:cs="Times New Roman"/>
          <w:b/>
          <w:sz w:val="24"/>
          <w:szCs w:val="24"/>
        </w:rPr>
        <w:t>: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фронтальный – одновременная работа со всеми обучающимися,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индивидуально-фронтальный – чередование индивидуальных и фронтальных форм раб</w:t>
      </w:r>
      <w:r w:rsidRPr="00FF52FB">
        <w:rPr>
          <w:rFonts w:ascii="Times New Roman" w:hAnsi="Times New Roman" w:cs="Times New Roman"/>
          <w:sz w:val="24"/>
          <w:szCs w:val="24"/>
        </w:rPr>
        <w:t>о</w:t>
      </w:r>
      <w:r w:rsidRPr="00FF52FB">
        <w:rPr>
          <w:rFonts w:ascii="Times New Roman" w:hAnsi="Times New Roman" w:cs="Times New Roman"/>
          <w:sz w:val="24"/>
          <w:szCs w:val="24"/>
        </w:rPr>
        <w:t>ты,</w:t>
      </w:r>
    </w:p>
    <w:p w:rsidR="008C6A2E" w:rsidRPr="00FF52FB" w:rsidRDefault="008C6A2E" w:rsidP="008C6A2E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FB">
        <w:rPr>
          <w:rFonts w:ascii="Times New Roman" w:hAnsi="Times New Roman" w:cs="Times New Roman"/>
          <w:sz w:val="24"/>
          <w:szCs w:val="24"/>
        </w:rPr>
        <w:t>индивидуальный – индивидуальное выполнение заданий, решение творч</w:t>
      </w:r>
      <w:r w:rsidRPr="00FF52FB">
        <w:rPr>
          <w:rFonts w:ascii="Times New Roman" w:hAnsi="Times New Roman" w:cs="Times New Roman"/>
          <w:sz w:val="24"/>
          <w:szCs w:val="24"/>
        </w:rPr>
        <w:t>е</w:t>
      </w:r>
      <w:r w:rsidRPr="00FF52FB">
        <w:rPr>
          <w:rFonts w:ascii="Times New Roman" w:hAnsi="Times New Roman" w:cs="Times New Roman"/>
          <w:sz w:val="24"/>
          <w:szCs w:val="24"/>
        </w:rPr>
        <w:t>ских проблем.</w:t>
      </w:r>
    </w:p>
    <w:p w:rsidR="005A0690" w:rsidRPr="00592A9B" w:rsidRDefault="008C6A2E" w:rsidP="005A06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     Ведущими педагогическими технологиями в данной воспитательной системе являю</w:t>
      </w:r>
      <w:r w:rsidRPr="00FF52FB">
        <w:rPr>
          <w:rFonts w:ascii="Times New Roman" w:hAnsi="Times New Roman"/>
          <w:sz w:val="24"/>
          <w:szCs w:val="24"/>
        </w:rPr>
        <w:t>т</w:t>
      </w:r>
      <w:r w:rsidRPr="00FF52FB">
        <w:rPr>
          <w:rFonts w:ascii="Times New Roman" w:hAnsi="Times New Roman"/>
          <w:sz w:val="24"/>
          <w:szCs w:val="24"/>
        </w:rPr>
        <w:t>ся: тренинг личностного роста, самопознание и самореализация, творческое самовыраж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>ние обучающихся.</w:t>
      </w:r>
    </w:p>
    <w:p w:rsidR="005A0690" w:rsidRPr="00FF52FB" w:rsidRDefault="005A0690" w:rsidP="005A0690">
      <w:pPr>
        <w:pStyle w:val="afc"/>
        <w:jc w:val="both"/>
        <w:rPr>
          <w:rFonts w:ascii="Times New Roman" w:hAnsi="Times New Roman" w:cs="Times New Roman"/>
          <w:b/>
          <w:iCs/>
        </w:rPr>
      </w:pPr>
      <w:r w:rsidRPr="00FF52FB">
        <w:rPr>
          <w:rFonts w:ascii="Times New Roman" w:hAnsi="Times New Roman" w:cs="Times New Roman"/>
          <w:b/>
          <w:kern w:val="2"/>
        </w:rPr>
        <w:t>Формы подведения итогов реализации программы</w:t>
      </w:r>
    </w:p>
    <w:p w:rsidR="005A0690" w:rsidRDefault="005A0690" w:rsidP="005A0690">
      <w:pPr>
        <w:pStyle w:val="afc"/>
        <w:jc w:val="both"/>
        <w:rPr>
          <w:rFonts w:ascii="Times New Roman" w:hAnsi="Times New Roman" w:cs="Times New Roman"/>
        </w:rPr>
      </w:pPr>
      <w:r w:rsidRPr="00FF52FB">
        <w:rPr>
          <w:rFonts w:ascii="Times New Roman" w:hAnsi="Times New Roman" w:cs="Times New Roman"/>
        </w:rPr>
        <w:t>- выставка</w:t>
      </w:r>
      <w:r w:rsidR="00FF52FB" w:rsidRPr="00FF52FB">
        <w:rPr>
          <w:rFonts w:ascii="Times New Roman" w:hAnsi="Times New Roman" w:cs="Times New Roman"/>
        </w:rPr>
        <w:t xml:space="preserve"> детских  работ</w:t>
      </w:r>
    </w:p>
    <w:p w:rsidR="008C6A2E" w:rsidRPr="00FF52FB" w:rsidRDefault="008C6A2E" w:rsidP="005A0690">
      <w:pPr>
        <w:pStyle w:val="afc"/>
        <w:jc w:val="both"/>
        <w:rPr>
          <w:rFonts w:ascii="Times New Roman" w:hAnsi="Times New Roman" w:cs="Times New Roman"/>
        </w:rPr>
      </w:pPr>
    </w:p>
    <w:p w:rsidR="00592A9B" w:rsidRDefault="008C6A2E" w:rsidP="008C6A2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92A9B" w:rsidRDefault="00592A9B" w:rsidP="008C6A2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A9B" w:rsidRDefault="00592A9B" w:rsidP="008C6A2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2A9B" w:rsidRDefault="00592A9B" w:rsidP="008C6A2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F4E" w:rsidRPr="00FF52FB" w:rsidRDefault="008C6A2E" w:rsidP="008C6A2E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E80AE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74F4E" w:rsidRPr="00FF52FB">
        <w:rPr>
          <w:rFonts w:ascii="Times New Roman" w:hAnsi="Times New Roman"/>
          <w:b/>
          <w:sz w:val="24"/>
          <w:szCs w:val="24"/>
        </w:rPr>
        <w:t>Возраст детей, участвующих в реализации программы</w:t>
      </w:r>
    </w:p>
    <w:p w:rsidR="00F74F4E" w:rsidRPr="00FF52FB" w:rsidRDefault="00F74F4E" w:rsidP="007927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>Возраст учащихся</w:t>
      </w:r>
      <w:r w:rsidRPr="00FF52FB">
        <w:rPr>
          <w:rFonts w:ascii="Times New Roman" w:hAnsi="Times New Roman"/>
          <w:sz w:val="24"/>
          <w:szCs w:val="24"/>
        </w:rPr>
        <w:t xml:space="preserve">, на который рассчитана данная программа </w:t>
      </w:r>
      <w:r w:rsidR="005C252B" w:rsidRPr="00FF52FB">
        <w:rPr>
          <w:rFonts w:ascii="Times New Roman" w:hAnsi="Times New Roman"/>
          <w:sz w:val="24"/>
          <w:szCs w:val="24"/>
        </w:rPr>
        <w:t>6,5</w:t>
      </w:r>
      <w:r w:rsidRPr="00FF52FB">
        <w:rPr>
          <w:rFonts w:ascii="Times New Roman" w:hAnsi="Times New Roman"/>
          <w:sz w:val="24"/>
          <w:szCs w:val="24"/>
        </w:rPr>
        <w:t>-1</w:t>
      </w:r>
      <w:r w:rsidR="00592A9B">
        <w:rPr>
          <w:rFonts w:ascii="Times New Roman" w:hAnsi="Times New Roman"/>
          <w:sz w:val="24"/>
          <w:szCs w:val="24"/>
        </w:rPr>
        <w:t>0</w:t>
      </w:r>
      <w:r w:rsidRPr="00FF52FB">
        <w:rPr>
          <w:rFonts w:ascii="Times New Roman" w:hAnsi="Times New Roman"/>
          <w:sz w:val="24"/>
          <w:szCs w:val="24"/>
        </w:rPr>
        <w:t xml:space="preserve"> лет.</w:t>
      </w:r>
    </w:p>
    <w:p w:rsidR="00F74F4E" w:rsidRPr="00FF52FB" w:rsidRDefault="00F74F4E" w:rsidP="007927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0DF" w:rsidRPr="00FF52FB" w:rsidRDefault="00FF00DF" w:rsidP="00792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4E" w:rsidRPr="00FF52FB" w:rsidRDefault="008C6A2E" w:rsidP="008C6A2E">
      <w:pPr>
        <w:pStyle w:val="ConsPlusNormal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80AE4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4F4E" w:rsidRPr="00FF52FB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74F4E" w:rsidRPr="00FF52FB" w:rsidRDefault="00F74F4E" w:rsidP="00792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1. Помещение д</w:t>
      </w:r>
      <w:r w:rsidR="00FF52FB">
        <w:rPr>
          <w:rFonts w:ascii="Times New Roman" w:hAnsi="Times New Roman"/>
          <w:sz w:val="24"/>
          <w:szCs w:val="24"/>
        </w:rPr>
        <w:t xml:space="preserve">ля занятий – учебный класс -  </w:t>
      </w:r>
      <w:r w:rsidRPr="00FF52FB">
        <w:rPr>
          <w:rFonts w:ascii="Times New Roman" w:hAnsi="Times New Roman"/>
          <w:sz w:val="24"/>
          <w:szCs w:val="24"/>
        </w:rPr>
        <w:t xml:space="preserve"> </w:t>
      </w:r>
      <w:r w:rsidR="00742233" w:rsidRPr="00FF52FB">
        <w:rPr>
          <w:rFonts w:ascii="Times New Roman" w:hAnsi="Times New Roman"/>
          <w:sz w:val="24"/>
          <w:szCs w:val="24"/>
        </w:rPr>
        <w:t>20</w:t>
      </w:r>
      <w:r w:rsidRPr="00FF52FB">
        <w:rPr>
          <w:rFonts w:ascii="Times New Roman" w:hAnsi="Times New Roman"/>
          <w:sz w:val="24"/>
          <w:szCs w:val="24"/>
        </w:rPr>
        <w:t xml:space="preserve">  м</w:t>
      </w:r>
      <w:r w:rsidRPr="00FF52FB">
        <w:rPr>
          <w:rFonts w:ascii="Times New Roman" w:hAnsi="Times New Roman"/>
          <w:sz w:val="24"/>
          <w:szCs w:val="24"/>
          <w:vertAlign w:val="superscript"/>
        </w:rPr>
        <w:t>2</w:t>
      </w:r>
      <w:r w:rsidRPr="00FF52FB">
        <w:rPr>
          <w:rFonts w:ascii="Times New Roman" w:hAnsi="Times New Roman"/>
          <w:sz w:val="24"/>
          <w:szCs w:val="24"/>
        </w:rPr>
        <w:t xml:space="preserve"> (8 столов. 16 стульев)</w:t>
      </w:r>
    </w:p>
    <w:p w:rsidR="00F74F4E" w:rsidRPr="00FF52FB" w:rsidRDefault="00F74F4E" w:rsidP="00792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3. Оборудование, инвентарь. </w:t>
      </w:r>
    </w:p>
    <w:p w:rsidR="00F74F4E" w:rsidRPr="00FF52FB" w:rsidRDefault="00F74F4E" w:rsidP="007927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4. Технические средства обучения.</w:t>
      </w:r>
    </w:p>
    <w:p w:rsidR="00F74F4E" w:rsidRPr="00FF52FB" w:rsidRDefault="00F74F4E" w:rsidP="007927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5. Учебно-методический материал.</w:t>
      </w:r>
    </w:p>
    <w:p w:rsidR="00F74F4E" w:rsidRPr="00FF52FB" w:rsidRDefault="00F74F4E" w:rsidP="008C6A2E">
      <w:pPr>
        <w:spacing w:line="240" w:lineRule="auto"/>
        <w:ind w:right="76"/>
        <w:rPr>
          <w:rFonts w:ascii="Times New Roman" w:hAnsi="Times New Roman"/>
          <w:sz w:val="24"/>
          <w:szCs w:val="24"/>
        </w:rPr>
      </w:pPr>
    </w:p>
    <w:p w:rsidR="00F74F4E" w:rsidRPr="00FF52FB" w:rsidRDefault="00F74F4E" w:rsidP="007927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t xml:space="preserve">2. Учебно-тематический план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38"/>
        <w:gridCol w:w="1461"/>
        <w:gridCol w:w="2732"/>
        <w:gridCol w:w="2229"/>
      </w:tblGrid>
      <w:tr w:rsidR="00A53D5C" w:rsidRPr="00FF52FB">
        <w:trPr>
          <w:jc w:val="center"/>
        </w:trPr>
        <w:tc>
          <w:tcPr>
            <w:tcW w:w="594" w:type="dxa"/>
            <w:vMerge w:val="restart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Merge w:val="restart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4193" w:type="dxa"/>
            <w:gridSpan w:val="2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29" w:type="dxa"/>
            <w:vMerge w:val="restart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Форма подведения аттестации, ко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  <w:vMerge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32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29" w:type="dxa"/>
            <w:vMerge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Вводное занятие. Инс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руктаж ТБ и ПБ</w:t>
            </w:r>
          </w:p>
        </w:tc>
        <w:tc>
          <w:tcPr>
            <w:tcW w:w="1461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Что такое оригами. Зн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комство. Колле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тивная работа.</w:t>
            </w:r>
          </w:p>
        </w:tc>
        <w:tc>
          <w:tcPr>
            <w:tcW w:w="1461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работа,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838" w:type="dxa"/>
          </w:tcPr>
          <w:p w:rsidR="00A53D5C" w:rsidRPr="00FF52FB" w:rsidRDefault="00A53D5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Базовая форма «Возду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ш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ный змей (Kite base)». </w:t>
            </w:r>
          </w:p>
        </w:tc>
        <w:tc>
          <w:tcPr>
            <w:tcW w:w="1461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работа,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</w:tcPr>
          <w:p w:rsidR="00A53D5C" w:rsidRPr="00FF52FB" w:rsidRDefault="00A53D5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Базовая форма «Рыба (Fish Base)». </w:t>
            </w:r>
          </w:p>
        </w:tc>
        <w:tc>
          <w:tcPr>
            <w:tcW w:w="1461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работа,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FA5AB0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3D5C" w:rsidRPr="00FF5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A53D5C" w:rsidRPr="00FF52FB" w:rsidRDefault="00A53D5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Базовая форма «Двойной квадрат (Square Base)». </w:t>
            </w:r>
          </w:p>
        </w:tc>
        <w:tc>
          <w:tcPr>
            <w:tcW w:w="1461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работа,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FA5AB0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3D5C" w:rsidRPr="00FF5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A53D5C" w:rsidRPr="00FF52FB" w:rsidRDefault="00A53D5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Базовая форма «Птица (Bird Base)». </w:t>
            </w:r>
          </w:p>
        </w:tc>
        <w:tc>
          <w:tcPr>
            <w:tcW w:w="1461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работа,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FA5AB0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3D5C" w:rsidRPr="00FF5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Композиция по выбору об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461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работа,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A53D5C" w:rsidRPr="00FF52FB">
        <w:trPr>
          <w:jc w:val="center"/>
        </w:trPr>
        <w:tc>
          <w:tcPr>
            <w:tcW w:w="594" w:type="dxa"/>
          </w:tcPr>
          <w:p w:rsidR="00A53D5C" w:rsidRPr="00FF52FB" w:rsidRDefault="00FA5AB0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3D5C" w:rsidRPr="00FF5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Заключительное, итог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вое занятие</w:t>
            </w:r>
          </w:p>
        </w:tc>
        <w:tc>
          <w:tcPr>
            <w:tcW w:w="1461" w:type="dxa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53D5C" w:rsidRPr="00FF52FB" w:rsidRDefault="00A53D5C" w:rsidP="008A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Срезовая творч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самостоятел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ная работа,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A53D5C" w:rsidRPr="00FF52FB">
        <w:trPr>
          <w:jc w:val="center"/>
        </w:trPr>
        <w:tc>
          <w:tcPr>
            <w:tcW w:w="3432" w:type="dxa"/>
            <w:gridSpan w:val="2"/>
          </w:tcPr>
          <w:p w:rsidR="00A53D5C" w:rsidRPr="00FF52FB" w:rsidRDefault="00A53D5C" w:rsidP="007927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93" w:type="dxa"/>
            <w:gridSpan w:val="2"/>
          </w:tcPr>
          <w:p w:rsidR="00A53D5C" w:rsidRPr="00FF52FB" w:rsidRDefault="00FA5AB0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D5C" w:rsidRPr="00FF52F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29" w:type="dxa"/>
          </w:tcPr>
          <w:p w:rsidR="00A53D5C" w:rsidRPr="00FF52FB" w:rsidRDefault="00A53D5C" w:rsidP="00792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976" w:rsidRPr="00FF52FB" w:rsidRDefault="00797565" w:rsidP="00797565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3</w:t>
      </w:r>
      <w:r w:rsidRPr="00FA5AB0">
        <w:rPr>
          <w:rFonts w:ascii="Times New Roman" w:hAnsi="Times New Roman"/>
          <w:sz w:val="24"/>
          <w:szCs w:val="24"/>
        </w:rPr>
        <w:t xml:space="preserve">. </w:t>
      </w:r>
      <w:r w:rsidR="00867976" w:rsidRPr="00FA5AB0">
        <w:rPr>
          <w:rFonts w:ascii="Times New Roman" w:hAnsi="Times New Roman"/>
          <w:sz w:val="24"/>
          <w:szCs w:val="24"/>
        </w:rPr>
        <w:t>Содержание дополнительной образовательной програ</w:t>
      </w:r>
      <w:r w:rsidR="00867976" w:rsidRPr="00FA5AB0">
        <w:rPr>
          <w:rFonts w:ascii="Times New Roman" w:hAnsi="Times New Roman"/>
          <w:sz w:val="24"/>
          <w:szCs w:val="24"/>
        </w:rPr>
        <w:t>м</w:t>
      </w:r>
      <w:r w:rsidR="00867976" w:rsidRPr="00FA5AB0">
        <w:rPr>
          <w:rFonts w:ascii="Times New Roman" w:hAnsi="Times New Roman"/>
          <w:sz w:val="24"/>
          <w:szCs w:val="24"/>
        </w:rPr>
        <w:t>мы</w:t>
      </w:r>
    </w:p>
    <w:p w:rsidR="008E04CD" w:rsidRPr="00FF52FB" w:rsidRDefault="008E04CD" w:rsidP="008E04CD">
      <w:pPr>
        <w:rPr>
          <w:rFonts w:ascii="Times New Roman" w:hAnsi="Times New Roman"/>
          <w:sz w:val="24"/>
          <w:szCs w:val="24"/>
        </w:rPr>
      </w:pPr>
    </w:p>
    <w:p w:rsidR="008E04CD" w:rsidRPr="000F1DD2" w:rsidRDefault="008E04CD" w:rsidP="008E04CD">
      <w:pPr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>Вводное занятие. И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н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структаж ТБ и ПБ</w:t>
      </w:r>
    </w:p>
    <w:p w:rsidR="008E04CD" w:rsidRPr="00FF52FB" w:rsidRDefault="00FA5AB0" w:rsidP="008E0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Теория: правила работы с ножницами, бумагой. Правили работы на кружке</w:t>
      </w:r>
    </w:p>
    <w:p w:rsidR="008E04CD" w:rsidRDefault="008E04CD" w:rsidP="008E04CD">
      <w:pPr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>Что такое оригами. Знакомство. Колле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к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тивная работа.</w:t>
      </w:r>
    </w:p>
    <w:p w:rsidR="008E04CD" w:rsidRDefault="008E04CD" w:rsidP="008E04CD">
      <w:pPr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Те</w:t>
      </w:r>
      <w:r w:rsidR="00FA5AB0">
        <w:rPr>
          <w:rFonts w:ascii="Times New Roman" w:hAnsi="Times New Roman"/>
          <w:sz w:val="24"/>
          <w:szCs w:val="24"/>
        </w:rPr>
        <w:t>ория: понятие «оригами», история возникновения искусства оригами.</w:t>
      </w:r>
    </w:p>
    <w:p w:rsidR="000F1DD2" w:rsidRPr="00FF52FB" w:rsidRDefault="000F1DD2" w:rsidP="008E04CD">
      <w:pPr>
        <w:rPr>
          <w:rFonts w:ascii="Times New Roman" w:hAnsi="Times New Roman"/>
          <w:sz w:val="24"/>
          <w:szCs w:val="24"/>
        </w:rPr>
      </w:pPr>
      <w:r w:rsidRPr="000F1DD2">
        <w:rPr>
          <w:rFonts w:ascii="Times New Roman" w:hAnsi="Times New Roman"/>
          <w:sz w:val="24"/>
          <w:szCs w:val="24"/>
        </w:rPr>
        <w:t>Практика: изготовление коллективного панно на основе простейших изделий оригами.</w:t>
      </w:r>
    </w:p>
    <w:p w:rsidR="008E04CD" w:rsidRPr="000F1DD2" w:rsidRDefault="008E04CD" w:rsidP="008E04CD">
      <w:pPr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 xml:space="preserve">Базовая форма «Воздушный змей (Kite base)». </w:t>
      </w:r>
    </w:p>
    <w:p w:rsidR="008E04CD" w:rsidRPr="00FA5AB0" w:rsidRDefault="008E04CD" w:rsidP="008E04CD">
      <w:pPr>
        <w:pStyle w:val="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FF52FB">
        <w:rPr>
          <w:rFonts w:ascii="Times New Roman" w:hAnsi="Times New Roman"/>
          <w:b w:val="0"/>
          <w:i w:val="0"/>
          <w:color w:val="000000"/>
          <w:sz w:val="24"/>
          <w:szCs w:val="24"/>
        </w:rPr>
        <w:t>Теория:</w:t>
      </w:r>
      <w:r w:rsidR="00FA5AB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понятие базовой формы </w:t>
      </w:r>
      <w:r w:rsidR="00FA5AB0" w:rsidRPr="000F1DD2">
        <w:rPr>
          <w:rFonts w:ascii="Times New Roman" w:hAnsi="Times New Roman"/>
          <w:b w:val="0"/>
          <w:color w:val="auto"/>
          <w:sz w:val="24"/>
          <w:szCs w:val="24"/>
        </w:rPr>
        <w:t>«Воздушный змей (Kite base)».</w:t>
      </w:r>
      <w:r w:rsidR="00FA5AB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E04CD" w:rsidRPr="00FF52FB" w:rsidRDefault="008E04CD" w:rsidP="008E04CD">
      <w:pPr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Практика</w:t>
      </w:r>
      <w:r w:rsidR="00FA5AB0">
        <w:rPr>
          <w:rFonts w:ascii="Times New Roman" w:hAnsi="Times New Roman"/>
          <w:sz w:val="24"/>
          <w:szCs w:val="24"/>
        </w:rPr>
        <w:t>: в</w:t>
      </w:r>
      <w:r w:rsidR="00FA5AB0" w:rsidRPr="00FF52FB">
        <w:rPr>
          <w:rFonts w:ascii="Times New Roman" w:hAnsi="Times New Roman"/>
          <w:sz w:val="24"/>
          <w:szCs w:val="24"/>
        </w:rPr>
        <w:t>ыполнени</w:t>
      </w:r>
      <w:r w:rsidR="000F1DD2">
        <w:rPr>
          <w:rFonts w:ascii="Times New Roman" w:hAnsi="Times New Roman"/>
          <w:sz w:val="24"/>
          <w:szCs w:val="24"/>
        </w:rPr>
        <w:t>е</w:t>
      </w:r>
      <w:r w:rsidR="00FA5AB0" w:rsidRPr="00FF52FB">
        <w:rPr>
          <w:rFonts w:ascii="Times New Roman" w:hAnsi="Times New Roman"/>
          <w:sz w:val="24"/>
          <w:szCs w:val="24"/>
        </w:rPr>
        <w:t xml:space="preserve"> изделия на основе данной базовой форме по выбору педаг</w:t>
      </w:r>
      <w:r w:rsidR="00FA5AB0" w:rsidRPr="00FF52FB">
        <w:rPr>
          <w:rFonts w:ascii="Times New Roman" w:hAnsi="Times New Roman"/>
          <w:sz w:val="24"/>
          <w:szCs w:val="24"/>
        </w:rPr>
        <w:t>о</w:t>
      </w:r>
      <w:r w:rsidR="00FA5AB0" w:rsidRPr="00FF52FB">
        <w:rPr>
          <w:rFonts w:ascii="Times New Roman" w:hAnsi="Times New Roman"/>
          <w:sz w:val="24"/>
          <w:szCs w:val="24"/>
        </w:rPr>
        <w:t>га</w:t>
      </w:r>
    </w:p>
    <w:p w:rsidR="008E04CD" w:rsidRPr="000F1DD2" w:rsidRDefault="008E04CD" w:rsidP="008E04CD">
      <w:pPr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 xml:space="preserve">Базовая форма «Рыба (Fish Base)». </w:t>
      </w:r>
    </w:p>
    <w:p w:rsidR="008E04CD" w:rsidRPr="00FF52FB" w:rsidRDefault="00FA5AB0" w:rsidP="008E04CD">
      <w:pPr>
        <w:pStyle w:val="4"/>
        <w:spacing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Теория: понятие базовой формы</w:t>
      </w:r>
    </w:p>
    <w:p w:rsidR="008E04CD" w:rsidRPr="00FF52FB" w:rsidRDefault="008E04CD" w:rsidP="008E04CD">
      <w:pPr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Пр</w:t>
      </w:r>
      <w:r w:rsidR="00FA5AB0">
        <w:rPr>
          <w:rFonts w:ascii="Times New Roman" w:hAnsi="Times New Roman"/>
          <w:sz w:val="24"/>
          <w:szCs w:val="24"/>
        </w:rPr>
        <w:t>актика: в</w:t>
      </w:r>
      <w:r w:rsidR="00FA5AB0" w:rsidRPr="00FF52FB">
        <w:rPr>
          <w:rFonts w:ascii="Times New Roman" w:hAnsi="Times New Roman"/>
          <w:sz w:val="24"/>
          <w:szCs w:val="24"/>
        </w:rPr>
        <w:t>ыполнени</w:t>
      </w:r>
      <w:r w:rsidR="000F1DD2">
        <w:rPr>
          <w:rFonts w:ascii="Times New Roman" w:hAnsi="Times New Roman"/>
          <w:sz w:val="24"/>
          <w:szCs w:val="24"/>
        </w:rPr>
        <w:t>е</w:t>
      </w:r>
      <w:r w:rsidR="00FA5AB0" w:rsidRPr="00FF52FB">
        <w:rPr>
          <w:rFonts w:ascii="Times New Roman" w:hAnsi="Times New Roman"/>
          <w:sz w:val="24"/>
          <w:szCs w:val="24"/>
        </w:rPr>
        <w:t xml:space="preserve"> изделия на основе данной базовой форме по выбору педаг</w:t>
      </w:r>
      <w:r w:rsidR="00FA5AB0" w:rsidRPr="00FF52FB">
        <w:rPr>
          <w:rFonts w:ascii="Times New Roman" w:hAnsi="Times New Roman"/>
          <w:sz w:val="24"/>
          <w:szCs w:val="24"/>
        </w:rPr>
        <w:t>о</w:t>
      </w:r>
      <w:r w:rsidR="00FA5AB0" w:rsidRPr="00FF52FB">
        <w:rPr>
          <w:rFonts w:ascii="Times New Roman" w:hAnsi="Times New Roman"/>
          <w:sz w:val="24"/>
          <w:szCs w:val="24"/>
        </w:rPr>
        <w:t>га</w:t>
      </w:r>
    </w:p>
    <w:p w:rsidR="00FA5AB0" w:rsidRPr="000F1DD2" w:rsidRDefault="00FA5AB0" w:rsidP="00AA1F2B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 xml:space="preserve">Базовая форма «Двойной квадрат (Square Base)». </w:t>
      </w:r>
    </w:p>
    <w:p w:rsidR="00FA5AB0" w:rsidRPr="000F1DD2" w:rsidRDefault="00FA5AB0" w:rsidP="00FA5AB0">
      <w:pPr>
        <w:pStyle w:val="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Теория: понятие базовой формы </w:t>
      </w:r>
      <w:r w:rsidRPr="000F1DD2">
        <w:rPr>
          <w:rFonts w:ascii="Times New Roman" w:hAnsi="Times New Roman"/>
          <w:b w:val="0"/>
          <w:color w:val="auto"/>
          <w:sz w:val="24"/>
          <w:szCs w:val="24"/>
        </w:rPr>
        <w:t xml:space="preserve">«Двойной квадрат (Square Base)». </w:t>
      </w:r>
    </w:p>
    <w:p w:rsidR="00FA5AB0" w:rsidRPr="000F1DD2" w:rsidRDefault="00FA5AB0" w:rsidP="00FA5AB0">
      <w:pPr>
        <w:rPr>
          <w:rFonts w:ascii="Times New Roman" w:hAnsi="Times New Roman"/>
          <w:sz w:val="24"/>
          <w:szCs w:val="24"/>
        </w:rPr>
      </w:pPr>
      <w:r w:rsidRPr="000F1DD2">
        <w:rPr>
          <w:rFonts w:ascii="Times New Roman" w:hAnsi="Times New Roman"/>
          <w:sz w:val="24"/>
          <w:szCs w:val="24"/>
        </w:rPr>
        <w:t>Практика: выполнени</w:t>
      </w:r>
      <w:r w:rsidR="000F1DD2">
        <w:rPr>
          <w:rFonts w:ascii="Times New Roman" w:hAnsi="Times New Roman"/>
          <w:sz w:val="24"/>
          <w:szCs w:val="24"/>
        </w:rPr>
        <w:t>е</w:t>
      </w:r>
      <w:r w:rsidRPr="000F1DD2">
        <w:rPr>
          <w:rFonts w:ascii="Times New Roman" w:hAnsi="Times New Roman"/>
          <w:sz w:val="24"/>
          <w:szCs w:val="24"/>
        </w:rPr>
        <w:t xml:space="preserve"> изделия на основе данной базовой форме по выбору педаг</w:t>
      </w:r>
      <w:r w:rsidRPr="000F1DD2">
        <w:rPr>
          <w:rFonts w:ascii="Times New Roman" w:hAnsi="Times New Roman"/>
          <w:sz w:val="24"/>
          <w:szCs w:val="24"/>
        </w:rPr>
        <w:t>о</w:t>
      </w:r>
      <w:r w:rsidRPr="000F1DD2">
        <w:rPr>
          <w:rFonts w:ascii="Times New Roman" w:hAnsi="Times New Roman"/>
          <w:sz w:val="24"/>
          <w:szCs w:val="24"/>
        </w:rPr>
        <w:t>га</w:t>
      </w:r>
    </w:p>
    <w:p w:rsidR="00FA5AB0" w:rsidRPr="000F1DD2" w:rsidRDefault="00FA5AB0" w:rsidP="00AA1F2B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 xml:space="preserve">Базовая форма «Птица (Bird Base)». </w:t>
      </w:r>
    </w:p>
    <w:p w:rsidR="00FA5AB0" w:rsidRPr="000F1DD2" w:rsidRDefault="00FA5AB0" w:rsidP="00FA5AB0">
      <w:pPr>
        <w:pStyle w:val="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0F1DD2">
        <w:rPr>
          <w:rFonts w:ascii="Times New Roman" w:hAnsi="Times New Roman"/>
          <w:b w:val="0"/>
          <w:i w:val="0"/>
          <w:color w:val="auto"/>
          <w:sz w:val="24"/>
          <w:szCs w:val="24"/>
        </w:rPr>
        <w:t>Теория: понятие базовой формы</w:t>
      </w:r>
      <w:r w:rsidR="000F1DD2" w:rsidRPr="000F1DD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0F1DD2" w:rsidRPr="000F1DD2">
        <w:rPr>
          <w:rFonts w:ascii="Times New Roman" w:hAnsi="Times New Roman"/>
          <w:b w:val="0"/>
          <w:color w:val="auto"/>
          <w:sz w:val="24"/>
          <w:szCs w:val="24"/>
        </w:rPr>
        <w:t>«Птица (Bird Base)»</w:t>
      </w:r>
    </w:p>
    <w:p w:rsidR="00FA5AB0" w:rsidRDefault="00FA5AB0" w:rsidP="00FA5AB0">
      <w:pPr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актика: в</w:t>
      </w:r>
      <w:r w:rsidRPr="00FF52FB">
        <w:rPr>
          <w:rFonts w:ascii="Times New Roman" w:hAnsi="Times New Roman"/>
          <w:sz w:val="24"/>
          <w:szCs w:val="24"/>
        </w:rPr>
        <w:t>ыполнени</w:t>
      </w:r>
      <w:r w:rsidR="000F1DD2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 xml:space="preserve"> изделия на основе данной базовой форме по выбору педаг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га</w:t>
      </w:r>
    </w:p>
    <w:p w:rsidR="00FA5AB0" w:rsidRPr="000F1DD2" w:rsidRDefault="00FA5AB0" w:rsidP="00AA1F2B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>Композиция по выбору об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у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чающихся</w:t>
      </w:r>
    </w:p>
    <w:p w:rsidR="000F1DD2" w:rsidRPr="000F1DD2" w:rsidRDefault="000F1DD2" w:rsidP="000F1DD2">
      <w:pPr>
        <w:pStyle w:val="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0F1DD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Теория: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понятие «композиция», правила построения композиции.</w:t>
      </w:r>
    </w:p>
    <w:p w:rsidR="000F1DD2" w:rsidRPr="00FF52FB" w:rsidRDefault="000F1DD2" w:rsidP="000F1DD2">
      <w:pPr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актика: в</w:t>
      </w:r>
      <w:r w:rsidRPr="00FF52FB">
        <w:rPr>
          <w:rFonts w:ascii="Times New Roman" w:hAnsi="Times New Roman"/>
          <w:sz w:val="24"/>
          <w:szCs w:val="24"/>
        </w:rPr>
        <w:t>ыполнени</w:t>
      </w:r>
      <w:r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композиции по выбору (на основе изученных изделий и  по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тельному выбору).</w:t>
      </w:r>
    </w:p>
    <w:p w:rsidR="00FA5AB0" w:rsidRPr="000F1DD2" w:rsidRDefault="00FA5AB0" w:rsidP="00AA1F2B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F1DD2">
        <w:rPr>
          <w:rFonts w:ascii="Times New Roman" w:hAnsi="Times New Roman"/>
          <w:i/>
          <w:sz w:val="24"/>
          <w:szCs w:val="24"/>
          <w:u w:val="single"/>
        </w:rPr>
        <w:t>Заключительное, итог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о</w:t>
      </w:r>
      <w:r w:rsidRPr="000F1DD2">
        <w:rPr>
          <w:rFonts w:ascii="Times New Roman" w:hAnsi="Times New Roman"/>
          <w:i/>
          <w:sz w:val="24"/>
          <w:szCs w:val="24"/>
          <w:u w:val="single"/>
        </w:rPr>
        <w:t>вое занятие</w:t>
      </w:r>
    </w:p>
    <w:p w:rsidR="000F1DD2" w:rsidRPr="000F1DD2" w:rsidRDefault="000F1DD2" w:rsidP="000F1DD2">
      <w:pPr>
        <w:pStyle w:val="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0F1DD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Теория: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закрепление понятия «оригами», базовых форм</w:t>
      </w:r>
    </w:p>
    <w:p w:rsidR="00867976" w:rsidRPr="000F1DD2" w:rsidRDefault="000F1DD2" w:rsidP="000F1DD2">
      <w:pPr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актика: в</w:t>
      </w:r>
      <w:r w:rsidRPr="00FF52FB">
        <w:rPr>
          <w:rFonts w:ascii="Times New Roman" w:hAnsi="Times New Roman"/>
          <w:sz w:val="24"/>
          <w:szCs w:val="24"/>
        </w:rPr>
        <w:t>ыполнени</w:t>
      </w:r>
      <w:r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 xml:space="preserve"> изделия </w:t>
      </w:r>
      <w:r>
        <w:rPr>
          <w:rFonts w:ascii="Times New Roman" w:hAnsi="Times New Roman"/>
          <w:sz w:val="24"/>
          <w:szCs w:val="24"/>
        </w:rPr>
        <w:t>по самостоятельному замыслу.</w:t>
      </w:r>
    </w:p>
    <w:p w:rsidR="00EF5276" w:rsidRDefault="00EF5276" w:rsidP="008A1B36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276" w:rsidRDefault="00EF5276" w:rsidP="008A1B36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9B" w:rsidRDefault="00592A9B" w:rsidP="008A1B36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9B" w:rsidRDefault="00592A9B" w:rsidP="008A1B36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A9B" w:rsidRDefault="00592A9B" w:rsidP="008A1B36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7976" w:rsidRPr="00592A9B" w:rsidRDefault="00797565" w:rsidP="00592A9B">
      <w:pPr>
        <w:tabs>
          <w:tab w:val="left" w:pos="24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lastRenderedPageBreak/>
        <w:t>4</w:t>
      </w:r>
      <w:r w:rsidR="008A1B36" w:rsidRPr="00FF52FB">
        <w:rPr>
          <w:rFonts w:ascii="Times New Roman" w:hAnsi="Times New Roman"/>
          <w:b/>
          <w:sz w:val="24"/>
          <w:szCs w:val="24"/>
        </w:rPr>
        <w:t>.</w:t>
      </w:r>
      <w:r w:rsidR="00592A9B">
        <w:rPr>
          <w:rFonts w:ascii="Times New Roman" w:hAnsi="Times New Roman"/>
          <w:b/>
          <w:sz w:val="24"/>
          <w:szCs w:val="24"/>
        </w:rPr>
        <w:t xml:space="preserve"> </w:t>
      </w:r>
      <w:r w:rsidR="00867976" w:rsidRPr="00FF52FB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455"/>
        <w:gridCol w:w="2126"/>
        <w:gridCol w:w="1701"/>
        <w:gridCol w:w="2127"/>
        <w:gridCol w:w="2409"/>
      </w:tblGrid>
      <w:tr w:rsidR="00657561" w:rsidRPr="00FF52FB">
        <w:trPr>
          <w:trHeight w:val="951"/>
        </w:trPr>
        <w:tc>
          <w:tcPr>
            <w:tcW w:w="496" w:type="dxa"/>
          </w:tcPr>
          <w:p w:rsidR="00867976" w:rsidRPr="00FF52FB" w:rsidRDefault="00867976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867976" w:rsidRPr="00FF52FB" w:rsidRDefault="00867976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67976" w:rsidRPr="00FF52FB" w:rsidRDefault="00867976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Форма з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1701" w:type="dxa"/>
          </w:tcPr>
          <w:p w:rsidR="00867976" w:rsidRPr="00FF52FB" w:rsidRDefault="00867976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Приемы и 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тоды</w:t>
            </w:r>
          </w:p>
        </w:tc>
        <w:tc>
          <w:tcPr>
            <w:tcW w:w="2127" w:type="dxa"/>
          </w:tcPr>
          <w:p w:rsidR="00867976" w:rsidRPr="00FF52FB" w:rsidRDefault="00867976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Дидактический м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териал, ТСО</w:t>
            </w:r>
          </w:p>
        </w:tc>
        <w:tc>
          <w:tcPr>
            <w:tcW w:w="2409" w:type="dxa"/>
          </w:tcPr>
          <w:p w:rsidR="00867976" w:rsidRPr="00FF52FB" w:rsidRDefault="00867976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Формы подвед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ния ит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гов</w:t>
            </w:r>
          </w:p>
        </w:tc>
      </w:tr>
      <w:tr w:rsidR="0079277A" w:rsidRPr="00FF52FB">
        <w:trPr>
          <w:trHeight w:val="1238"/>
        </w:trPr>
        <w:tc>
          <w:tcPr>
            <w:tcW w:w="49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Вводное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тие. Инстру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таж ТБ и ПБ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Теория,</w:t>
            </w:r>
          </w:p>
          <w:p w:rsidR="00F2714C" w:rsidRPr="00FF52FB" w:rsidRDefault="00633C3E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Литература, 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9277A" w:rsidRPr="00FF52FB">
        <w:trPr>
          <w:trHeight w:val="1238"/>
        </w:trPr>
        <w:tc>
          <w:tcPr>
            <w:tcW w:w="49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Что такое ор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гами. Знакомс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во. Колле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тивная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Занятие-путешествие.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Теория,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проектор, 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утбук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57561" w:rsidRPr="00FF52FB">
        <w:trPr>
          <w:trHeight w:val="1238"/>
        </w:trPr>
        <w:tc>
          <w:tcPr>
            <w:tcW w:w="49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F2714C" w:rsidRPr="00FF52FB" w:rsidRDefault="00F2714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Базовая форма «Возду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ш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ный змей (Kite base)». 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ванное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пооперац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онные карты,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разцы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57561" w:rsidRPr="00FF52FB">
        <w:trPr>
          <w:trHeight w:val="1238"/>
        </w:trPr>
        <w:tc>
          <w:tcPr>
            <w:tcW w:w="49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F2714C" w:rsidRPr="00FF52FB" w:rsidRDefault="00F2714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Базовая форма «Рыба (Fish Base)». 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ванное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пооперац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онные карты,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разцы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57561" w:rsidRPr="00FF52FB">
        <w:trPr>
          <w:trHeight w:val="1238"/>
        </w:trPr>
        <w:tc>
          <w:tcPr>
            <w:tcW w:w="496" w:type="dxa"/>
          </w:tcPr>
          <w:p w:rsidR="00F2714C" w:rsidRPr="00FF52FB" w:rsidRDefault="00FA5AB0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F2714C" w:rsidRPr="00FF52FB" w:rsidRDefault="00F2714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 xml:space="preserve">Базовая форма «Двойной квадрат (Square Base)». 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ванное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пооперац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онные карты,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разцы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57561" w:rsidRPr="00FF52FB">
        <w:trPr>
          <w:trHeight w:val="1238"/>
        </w:trPr>
        <w:tc>
          <w:tcPr>
            <w:tcW w:w="496" w:type="dxa"/>
          </w:tcPr>
          <w:p w:rsidR="00F2714C" w:rsidRPr="00FF52FB" w:rsidRDefault="00FA5AB0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F2714C" w:rsidRPr="00FF52FB" w:rsidRDefault="00F2714C" w:rsidP="001352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Базовая форма «Птица (Bird Base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ванное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пооперац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онные карты,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разцы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57561" w:rsidRPr="00FF52FB">
        <w:trPr>
          <w:trHeight w:val="1238"/>
        </w:trPr>
        <w:tc>
          <w:tcPr>
            <w:tcW w:w="496" w:type="dxa"/>
          </w:tcPr>
          <w:p w:rsidR="00F2714C" w:rsidRPr="00FF52FB" w:rsidRDefault="00FA5AB0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Композ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ция по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бору об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ванное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пооперац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онные карты, 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разцы изд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лий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творческая раб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та, выста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657561" w:rsidRPr="00FF52FB">
        <w:trPr>
          <w:trHeight w:val="1238"/>
        </w:trPr>
        <w:tc>
          <w:tcPr>
            <w:tcW w:w="496" w:type="dxa"/>
          </w:tcPr>
          <w:p w:rsidR="00F2714C" w:rsidRPr="00FF52FB" w:rsidRDefault="00FA5AB0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Заключ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тельное, итоговое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2126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Комбинир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ванное зан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701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Словесные, нагля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ные, практич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ская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2127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наглядные пос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бия, проектор, н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утбук, пооперац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онные ка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2409" w:type="dxa"/>
          </w:tcPr>
          <w:p w:rsidR="00F2714C" w:rsidRPr="00FF52FB" w:rsidRDefault="00F2714C" w:rsidP="00854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2FB">
              <w:rPr>
                <w:rFonts w:ascii="Times New Roman" w:hAnsi="Times New Roman"/>
                <w:sz w:val="24"/>
                <w:szCs w:val="24"/>
              </w:rPr>
              <w:t>самостоятельная р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бота, в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FF52FB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</w:tbl>
    <w:p w:rsidR="00EF5276" w:rsidRPr="00FF52FB" w:rsidRDefault="00EF5276" w:rsidP="007927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2298" w:rsidRPr="00FF52FB" w:rsidRDefault="00797565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2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8A1B36" w:rsidRPr="00FF52FB">
        <w:rPr>
          <w:rFonts w:ascii="Times New Roman" w:hAnsi="Times New Roman"/>
          <w:b/>
          <w:sz w:val="24"/>
          <w:szCs w:val="24"/>
        </w:rPr>
        <w:t xml:space="preserve">. </w:t>
      </w:r>
      <w:r w:rsidR="00B72298" w:rsidRPr="00FF52FB">
        <w:rPr>
          <w:rFonts w:ascii="Times New Roman" w:hAnsi="Times New Roman"/>
          <w:b/>
          <w:sz w:val="24"/>
          <w:szCs w:val="24"/>
        </w:rPr>
        <w:t>Список литературы для детей:</w:t>
      </w:r>
    </w:p>
    <w:p w:rsidR="00B72298" w:rsidRPr="00FF52FB" w:rsidRDefault="00B72298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1.</w:t>
      </w:r>
      <w:r w:rsidR="00386670" w:rsidRPr="00FF52FB">
        <w:rPr>
          <w:rFonts w:ascii="Times New Roman" w:hAnsi="Times New Roman"/>
          <w:sz w:val="24"/>
          <w:szCs w:val="24"/>
        </w:rPr>
        <w:t xml:space="preserve"> </w:t>
      </w:r>
      <w:r w:rsidR="009123BA" w:rsidRPr="00FF52FB">
        <w:rPr>
          <w:rFonts w:ascii="Times New Roman" w:hAnsi="Times New Roman"/>
          <w:sz w:val="24"/>
          <w:szCs w:val="24"/>
        </w:rPr>
        <w:t xml:space="preserve">Нагибина М.И. </w:t>
      </w:r>
      <w:r w:rsidRPr="00FF52FB">
        <w:rPr>
          <w:rFonts w:ascii="Times New Roman" w:hAnsi="Times New Roman"/>
          <w:sz w:val="24"/>
          <w:szCs w:val="24"/>
        </w:rPr>
        <w:t>Чудеса  для детей из ненужных вещей.</w:t>
      </w:r>
      <w:r w:rsidR="00F5146E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-</w:t>
      </w:r>
      <w:r w:rsidR="00F5146E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Ярославль :</w:t>
      </w:r>
    </w:p>
    <w:p w:rsidR="00B72298" w:rsidRPr="00FF52FB" w:rsidRDefault="00B72298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Акад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>мия развития-2000-190</w:t>
      </w:r>
    </w:p>
    <w:p w:rsidR="00B72298" w:rsidRPr="00FF52FB" w:rsidRDefault="00B72298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2</w:t>
      </w:r>
      <w:r w:rsidR="00386670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.Рудакова И. Подарки к новому году.-М.АСТпрес1996-53.</w:t>
      </w:r>
    </w:p>
    <w:p w:rsidR="00F2714C" w:rsidRPr="00FF52FB" w:rsidRDefault="00B72298" w:rsidP="0079277A">
      <w:p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3.</w:t>
      </w:r>
      <w:r w:rsidR="00386670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Смирнова А.П. Моя первая книга по рукоделию</w:t>
      </w:r>
      <w:r w:rsidR="009123BA" w:rsidRPr="00FF52FB">
        <w:rPr>
          <w:rFonts w:ascii="Times New Roman" w:hAnsi="Times New Roman"/>
          <w:sz w:val="24"/>
          <w:szCs w:val="24"/>
        </w:rPr>
        <w:t>.</w:t>
      </w:r>
      <w:r w:rsidRPr="00FF52FB">
        <w:rPr>
          <w:rFonts w:ascii="Times New Roman" w:hAnsi="Times New Roman"/>
          <w:sz w:val="24"/>
          <w:szCs w:val="24"/>
        </w:rPr>
        <w:t>-</w:t>
      </w:r>
      <w:r w:rsidR="00F5146E" w:rsidRPr="00FF52FB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М.</w:t>
      </w:r>
      <w:r w:rsidR="009123BA" w:rsidRPr="00FF52FB">
        <w:rPr>
          <w:rFonts w:ascii="Times New Roman" w:hAnsi="Times New Roman"/>
          <w:sz w:val="24"/>
          <w:szCs w:val="24"/>
        </w:rPr>
        <w:t>:</w:t>
      </w:r>
      <w:r w:rsidRPr="00FF52FB">
        <w:rPr>
          <w:rFonts w:ascii="Times New Roman" w:hAnsi="Times New Roman"/>
          <w:sz w:val="24"/>
          <w:szCs w:val="24"/>
        </w:rPr>
        <w:t>Дрофа.-1995-182</w:t>
      </w:r>
    </w:p>
    <w:p w:rsidR="00FF00DF" w:rsidRPr="00FF52FB" w:rsidRDefault="008C6A2E" w:rsidP="0079277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72298" w:rsidRPr="00FF52FB">
        <w:rPr>
          <w:rFonts w:ascii="Times New Roman" w:hAnsi="Times New Roman"/>
          <w:b/>
          <w:sz w:val="24"/>
          <w:szCs w:val="24"/>
        </w:rPr>
        <w:t>Список литературы для педагогов:</w:t>
      </w:r>
    </w:p>
    <w:p w:rsidR="00E74C5A" w:rsidRPr="00FF52FB" w:rsidRDefault="00E74C5A" w:rsidP="00E74C5A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>Аппликация:</w:t>
      </w:r>
      <w:r w:rsidR="00E877A9">
        <w:rPr>
          <w:rFonts w:ascii="Times New Roman" w:hAnsi="Times New Roman"/>
          <w:sz w:val="24"/>
          <w:szCs w:val="24"/>
        </w:rPr>
        <w:t xml:space="preserve"> </w:t>
      </w:r>
      <w:r w:rsidRPr="00FF52FB">
        <w:rPr>
          <w:rFonts w:ascii="Times New Roman" w:hAnsi="Times New Roman"/>
          <w:sz w:val="24"/>
          <w:szCs w:val="24"/>
        </w:rPr>
        <w:t>учебное пособие для учащихся  педагогических училищ по        спец</w:t>
      </w:r>
      <w:r w:rsidRPr="00FF52FB">
        <w:rPr>
          <w:rFonts w:ascii="Times New Roman" w:hAnsi="Times New Roman"/>
          <w:sz w:val="24"/>
          <w:szCs w:val="24"/>
        </w:rPr>
        <w:t>и</w:t>
      </w:r>
      <w:r w:rsidRPr="00FF52FB">
        <w:rPr>
          <w:rFonts w:ascii="Times New Roman" w:hAnsi="Times New Roman"/>
          <w:sz w:val="24"/>
          <w:szCs w:val="24"/>
        </w:rPr>
        <w:t>альности.Просвящение.2002г.</w:t>
      </w:r>
    </w:p>
    <w:p w:rsidR="00E74C5A" w:rsidRPr="00FF52FB" w:rsidRDefault="00E74C5A" w:rsidP="00E74C5A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Богатеева З.А.Чудесные поделки.- М.:Просвещение,1992 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Выгонов В.В. “Я иду на урок. Начальная школа. Трудовое обучение. Поделки и м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дели”. М.: Первое се</w:t>
      </w:r>
      <w:r w:rsidRPr="00FF52FB">
        <w:rPr>
          <w:rFonts w:ascii="Times New Roman" w:hAnsi="Times New Roman"/>
          <w:sz w:val="24"/>
          <w:szCs w:val="24"/>
        </w:rPr>
        <w:t>н</w:t>
      </w:r>
      <w:r w:rsidRPr="00FF52FB">
        <w:rPr>
          <w:rFonts w:ascii="Times New Roman" w:hAnsi="Times New Roman"/>
          <w:sz w:val="24"/>
          <w:szCs w:val="24"/>
        </w:rPr>
        <w:t>тября, 2002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Долженко Г.И.“100 оригами” . Ярославль: Академия холдинг, 2003.</w:t>
      </w:r>
    </w:p>
    <w:p w:rsidR="00E74C5A" w:rsidRPr="00FF52FB" w:rsidRDefault="00E74C5A" w:rsidP="00E74C5A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“Детская энциклопедия животных. Узнай. Сделай. Поиграй.”. Перевод с немецкого Н. Лебедевой . М.: Олма-Пресс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“Делаем 50 моделей из оригами”, сборник. Минск: Попурри, 2001</w:t>
      </w:r>
    </w:p>
    <w:p w:rsidR="00E74C5A" w:rsidRPr="00FF52FB" w:rsidRDefault="00E74C5A" w:rsidP="00E74C5A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Объемная аппликация» С-Петербург «Детство-пресс» 2006г.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“Оригами – искусство складывания из бумаги”. М.: Московский центр оригами, 1993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Проснякова Т.Н.“Уроки мастерства”. М.:Учебная лит</w:t>
      </w:r>
      <w:r w:rsidRPr="00FF52FB">
        <w:rPr>
          <w:rFonts w:ascii="Times New Roman" w:hAnsi="Times New Roman"/>
          <w:sz w:val="24"/>
          <w:szCs w:val="24"/>
        </w:rPr>
        <w:t>е</w:t>
      </w:r>
      <w:r w:rsidRPr="00FF52FB">
        <w:rPr>
          <w:rFonts w:ascii="Times New Roman" w:hAnsi="Times New Roman"/>
          <w:sz w:val="24"/>
          <w:szCs w:val="24"/>
        </w:rPr>
        <w:t xml:space="preserve">ратура, 2003   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Сержантова Т.Б.“Оригами для всей семьи”. М.: А</w:t>
      </w:r>
      <w:r w:rsidRPr="00FF52FB">
        <w:rPr>
          <w:rFonts w:ascii="Times New Roman" w:hAnsi="Times New Roman"/>
          <w:sz w:val="24"/>
          <w:szCs w:val="24"/>
        </w:rPr>
        <w:t>й</w:t>
      </w:r>
      <w:r w:rsidRPr="00FF52FB">
        <w:rPr>
          <w:rFonts w:ascii="Times New Roman" w:hAnsi="Times New Roman"/>
          <w:sz w:val="24"/>
          <w:szCs w:val="24"/>
        </w:rPr>
        <w:t>рес-пресс, 2003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Соколова С.В. “Игрушки и забавы. Оригами”. С.-Пб.: Нева, 2003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Соколова С.В. “Театр оригами. Теремок”. С.-Пб.: Нева, 2003</w:t>
      </w:r>
    </w:p>
    <w:p w:rsidR="00E74C5A" w:rsidRPr="00FF52FB" w:rsidRDefault="00E74C5A" w:rsidP="00E74C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F52FB">
        <w:rPr>
          <w:rFonts w:ascii="Times New Roman" w:hAnsi="Times New Roman"/>
          <w:sz w:val="24"/>
          <w:szCs w:val="24"/>
        </w:rPr>
        <w:t xml:space="preserve"> Цирулик Н.А.,Хлебникова С.И.“Твори. Выдумывай. Пробуй”. Самара: Корп. Фед</w:t>
      </w:r>
      <w:r w:rsidRPr="00FF52FB">
        <w:rPr>
          <w:rFonts w:ascii="Times New Roman" w:hAnsi="Times New Roman"/>
          <w:sz w:val="24"/>
          <w:szCs w:val="24"/>
        </w:rPr>
        <w:t>о</w:t>
      </w:r>
      <w:r w:rsidRPr="00FF52FB">
        <w:rPr>
          <w:rFonts w:ascii="Times New Roman" w:hAnsi="Times New Roman"/>
          <w:sz w:val="24"/>
          <w:szCs w:val="24"/>
        </w:rPr>
        <w:t>ров, 2004</w:t>
      </w:r>
    </w:p>
    <w:p w:rsidR="008C6A2E" w:rsidRDefault="008C6A2E" w:rsidP="000F1DD2">
      <w:pPr>
        <w:jc w:val="right"/>
        <w:rPr>
          <w:b/>
          <w:sz w:val="28"/>
          <w:szCs w:val="28"/>
        </w:rPr>
      </w:pPr>
    </w:p>
    <w:p w:rsidR="008C6A2E" w:rsidRDefault="008C6A2E" w:rsidP="000F1DD2">
      <w:pPr>
        <w:jc w:val="right"/>
        <w:rPr>
          <w:b/>
          <w:sz w:val="28"/>
          <w:szCs w:val="28"/>
        </w:rPr>
      </w:pPr>
    </w:p>
    <w:p w:rsidR="008C6A2E" w:rsidRDefault="008C6A2E" w:rsidP="000F1DD2">
      <w:pPr>
        <w:jc w:val="right"/>
        <w:rPr>
          <w:b/>
          <w:sz w:val="28"/>
          <w:szCs w:val="28"/>
        </w:rPr>
      </w:pPr>
    </w:p>
    <w:sectPr w:rsidR="008C6A2E" w:rsidSect="001352D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F9" w:rsidRDefault="003218F9">
      <w:r>
        <w:separator/>
      </w:r>
    </w:p>
  </w:endnote>
  <w:endnote w:type="continuationSeparator" w:id="0">
    <w:p w:rsidR="003218F9" w:rsidRDefault="003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FB" w:rsidRDefault="00FF52FB" w:rsidP="002A3FF0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2FB" w:rsidRDefault="00FF52FB" w:rsidP="0057766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FB" w:rsidRDefault="00FF52FB" w:rsidP="002A3FF0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1F04">
      <w:rPr>
        <w:rStyle w:val="a9"/>
        <w:noProof/>
      </w:rPr>
      <w:t>1</w:t>
    </w:r>
    <w:r>
      <w:rPr>
        <w:rStyle w:val="a9"/>
      </w:rPr>
      <w:fldChar w:fldCharType="end"/>
    </w:r>
  </w:p>
  <w:p w:rsidR="00FF52FB" w:rsidRDefault="00FF52FB" w:rsidP="0057766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F9" w:rsidRDefault="003218F9">
      <w:r>
        <w:separator/>
      </w:r>
    </w:p>
  </w:footnote>
  <w:footnote w:type="continuationSeparator" w:id="0">
    <w:p w:rsidR="003218F9" w:rsidRDefault="0032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auto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28"/>
        <w:szCs w:val="2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auto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28"/>
        <w:szCs w:val="2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auto"/>
        <w:sz w:val="28"/>
        <w:szCs w:val="28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8"/>
        <w:szCs w:val="28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8932547"/>
    <w:multiLevelType w:val="hybridMultilevel"/>
    <w:tmpl w:val="1C82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1E9C"/>
    <w:multiLevelType w:val="multilevel"/>
    <w:tmpl w:val="0652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C05A1"/>
    <w:multiLevelType w:val="hybridMultilevel"/>
    <w:tmpl w:val="3CBC8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181E"/>
    <w:multiLevelType w:val="hybridMultilevel"/>
    <w:tmpl w:val="D264D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0A73AB"/>
    <w:multiLevelType w:val="hybridMultilevel"/>
    <w:tmpl w:val="534C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615C"/>
    <w:multiLevelType w:val="multilevel"/>
    <w:tmpl w:val="C02A9D4A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4464C79"/>
    <w:multiLevelType w:val="multilevel"/>
    <w:tmpl w:val="FBAED4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D64775"/>
    <w:multiLevelType w:val="hybridMultilevel"/>
    <w:tmpl w:val="8550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F"/>
    <w:rsid w:val="00084E62"/>
    <w:rsid w:val="000D4E4E"/>
    <w:rsid w:val="000E7BC8"/>
    <w:rsid w:val="000F1DD2"/>
    <w:rsid w:val="001352D4"/>
    <w:rsid w:val="00206AD0"/>
    <w:rsid w:val="00255702"/>
    <w:rsid w:val="002A0E82"/>
    <w:rsid w:val="002A3FF0"/>
    <w:rsid w:val="002A5350"/>
    <w:rsid w:val="002E2B33"/>
    <w:rsid w:val="002E33AB"/>
    <w:rsid w:val="002F7397"/>
    <w:rsid w:val="003218F9"/>
    <w:rsid w:val="00337990"/>
    <w:rsid w:val="00372380"/>
    <w:rsid w:val="00386670"/>
    <w:rsid w:val="004320B5"/>
    <w:rsid w:val="00441F99"/>
    <w:rsid w:val="004741BE"/>
    <w:rsid w:val="0047780A"/>
    <w:rsid w:val="0049434B"/>
    <w:rsid w:val="004D328C"/>
    <w:rsid w:val="004D4647"/>
    <w:rsid w:val="004E27F1"/>
    <w:rsid w:val="004F63FC"/>
    <w:rsid w:val="00577665"/>
    <w:rsid w:val="005856F8"/>
    <w:rsid w:val="00592A9B"/>
    <w:rsid w:val="005A0690"/>
    <w:rsid w:val="005C252B"/>
    <w:rsid w:val="005C2ABF"/>
    <w:rsid w:val="005C6EFA"/>
    <w:rsid w:val="00610F6A"/>
    <w:rsid w:val="00633C3E"/>
    <w:rsid w:val="00657561"/>
    <w:rsid w:val="00667B2C"/>
    <w:rsid w:val="007030D0"/>
    <w:rsid w:val="007115CE"/>
    <w:rsid w:val="00725351"/>
    <w:rsid w:val="0072739B"/>
    <w:rsid w:val="00742049"/>
    <w:rsid w:val="00742233"/>
    <w:rsid w:val="00751A85"/>
    <w:rsid w:val="0079277A"/>
    <w:rsid w:val="00797565"/>
    <w:rsid w:val="007C5D54"/>
    <w:rsid w:val="00807797"/>
    <w:rsid w:val="00813B79"/>
    <w:rsid w:val="008335F4"/>
    <w:rsid w:val="008540AA"/>
    <w:rsid w:val="00867976"/>
    <w:rsid w:val="008A1B36"/>
    <w:rsid w:val="008C6A2E"/>
    <w:rsid w:val="008E04CD"/>
    <w:rsid w:val="008E7E08"/>
    <w:rsid w:val="009123BA"/>
    <w:rsid w:val="00930103"/>
    <w:rsid w:val="00933358"/>
    <w:rsid w:val="009519A7"/>
    <w:rsid w:val="00982724"/>
    <w:rsid w:val="00993022"/>
    <w:rsid w:val="009B6BEC"/>
    <w:rsid w:val="009F2077"/>
    <w:rsid w:val="00A53D5C"/>
    <w:rsid w:val="00A85664"/>
    <w:rsid w:val="00AA1F2B"/>
    <w:rsid w:val="00AB424C"/>
    <w:rsid w:val="00AF7879"/>
    <w:rsid w:val="00B3752D"/>
    <w:rsid w:val="00B4196F"/>
    <w:rsid w:val="00B47F18"/>
    <w:rsid w:val="00B72298"/>
    <w:rsid w:val="00C536CD"/>
    <w:rsid w:val="00CB66D9"/>
    <w:rsid w:val="00CD131E"/>
    <w:rsid w:val="00D30FA9"/>
    <w:rsid w:val="00D44CA7"/>
    <w:rsid w:val="00D55855"/>
    <w:rsid w:val="00D5712D"/>
    <w:rsid w:val="00DC26C0"/>
    <w:rsid w:val="00DD5E5E"/>
    <w:rsid w:val="00DD69F9"/>
    <w:rsid w:val="00E1531C"/>
    <w:rsid w:val="00E36F05"/>
    <w:rsid w:val="00E4051C"/>
    <w:rsid w:val="00E53B4D"/>
    <w:rsid w:val="00E557C3"/>
    <w:rsid w:val="00E628AC"/>
    <w:rsid w:val="00E74C5A"/>
    <w:rsid w:val="00E80AE4"/>
    <w:rsid w:val="00E83064"/>
    <w:rsid w:val="00E877A9"/>
    <w:rsid w:val="00EB04B7"/>
    <w:rsid w:val="00ED2DD0"/>
    <w:rsid w:val="00EF5276"/>
    <w:rsid w:val="00F2714C"/>
    <w:rsid w:val="00F5146E"/>
    <w:rsid w:val="00F74F4E"/>
    <w:rsid w:val="00F82FCF"/>
    <w:rsid w:val="00FA1B10"/>
    <w:rsid w:val="00FA5AB0"/>
    <w:rsid w:val="00FA71E9"/>
    <w:rsid w:val="00FB1F04"/>
    <w:rsid w:val="00FC3413"/>
    <w:rsid w:val="00FC6951"/>
    <w:rsid w:val="00FD43DC"/>
    <w:rsid w:val="00FF00DF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F2FF5-3C4B-451A-9059-664DD53E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D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00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00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FF00DF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FF00DF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styleId="a3">
    <w:name w:val="Body Text Indent"/>
    <w:basedOn w:val="a"/>
    <w:link w:val="a4"/>
    <w:rsid w:val="00FF00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F00DF"/>
    <w:rPr>
      <w:sz w:val="28"/>
      <w:lang w:val="ru-RU" w:eastAsia="ru-RU" w:bidi="ar-SA"/>
    </w:rPr>
  </w:style>
  <w:style w:type="paragraph" w:styleId="a5">
    <w:name w:val="Body Text"/>
    <w:basedOn w:val="a"/>
    <w:link w:val="a6"/>
    <w:unhideWhenUsed/>
    <w:rsid w:val="00FF00DF"/>
    <w:pPr>
      <w:spacing w:after="120"/>
    </w:pPr>
  </w:style>
  <w:style w:type="character" w:customStyle="1" w:styleId="a6">
    <w:name w:val="Основной текст Знак"/>
    <w:link w:val="a5"/>
    <w:rsid w:val="00FF00DF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Title"/>
    <w:basedOn w:val="a"/>
    <w:link w:val="a8"/>
    <w:qFormat/>
    <w:rsid w:val="00FF00D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8">
    <w:name w:val="Название Знак"/>
    <w:link w:val="a7"/>
    <w:rsid w:val="00FF00DF"/>
    <w:rPr>
      <w:b/>
      <w:bCs/>
      <w:sz w:val="28"/>
      <w:szCs w:val="24"/>
      <w:u w:val="single"/>
      <w:lang w:val="ru-RU" w:eastAsia="ru-RU" w:bidi="ar-SA"/>
    </w:rPr>
  </w:style>
  <w:style w:type="character" w:styleId="a9">
    <w:name w:val="page number"/>
    <w:basedOn w:val="a0"/>
    <w:rsid w:val="00B3752D"/>
  </w:style>
  <w:style w:type="paragraph" w:styleId="aa">
    <w:name w:val="Balloon Text"/>
    <w:basedOn w:val="a"/>
    <w:link w:val="ab"/>
    <w:semiHidden/>
    <w:rsid w:val="00813B79"/>
    <w:rPr>
      <w:rFonts w:ascii="Tahoma" w:hAnsi="Tahoma"/>
      <w:sz w:val="16"/>
      <w:szCs w:val="16"/>
      <w:lang w:val="x-none"/>
    </w:rPr>
  </w:style>
  <w:style w:type="paragraph" w:styleId="ac">
    <w:name w:val="footer"/>
    <w:basedOn w:val="a"/>
    <w:link w:val="ad"/>
    <w:rsid w:val="00577665"/>
    <w:pPr>
      <w:tabs>
        <w:tab w:val="center" w:pos="4677"/>
        <w:tab w:val="right" w:pos="9355"/>
      </w:tabs>
    </w:pPr>
    <w:rPr>
      <w:lang w:val="x-none"/>
    </w:rPr>
  </w:style>
  <w:style w:type="character" w:styleId="ae">
    <w:name w:val="Hyperlink"/>
    <w:uiPriority w:val="99"/>
    <w:unhideWhenUsed/>
    <w:rsid w:val="00DD5E5E"/>
    <w:rPr>
      <w:color w:val="0000FF"/>
      <w:u w:val="single"/>
    </w:rPr>
  </w:style>
  <w:style w:type="paragraph" w:customStyle="1" w:styleId="ConsPlusNormal">
    <w:name w:val="ConsPlusNormal"/>
    <w:rsid w:val="00F7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74F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">
    <w:name w:val="Table Grid"/>
    <w:basedOn w:val="a1"/>
    <w:uiPriority w:val="39"/>
    <w:rsid w:val="00F74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D44CA7"/>
    <w:pPr>
      <w:spacing w:after="160" w:line="259" w:lineRule="auto"/>
      <w:ind w:left="720"/>
    </w:pPr>
    <w:rPr>
      <w:rFonts w:cs="Calibri"/>
    </w:rPr>
  </w:style>
  <w:style w:type="character" w:customStyle="1" w:styleId="ab">
    <w:name w:val="Текст выноски Знак"/>
    <w:link w:val="aa"/>
    <w:semiHidden/>
    <w:rsid w:val="00867976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Document Map"/>
    <w:basedOn w:val="a"/>
    <w:link w:val="af2"/>
    <w:rsid w:val="00867976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2">
    <w:name w:val="Схема документа Знак"/>
    <w:link w:val="af1"/>
    <w:rsid w:val="00867976"/>
    <w:rPr>
      <w:rFonts w:ascii="Tahoma" w:eastAsia="Calibri" w:hAnsi="Tahoma" w:cs="Tahoma"/>
      <w:shd w:val="clear" w:color="auto" w:fill="000080"/>
      <w:lang w:eastAsia="en-US"/>
    </w:rPr>
  </w:style>
  <w:style w:type="character" w:styleId="af3">
    <w:name w:val="Emphasis"/>
    <w:qFormat/>
    <w:rsid w:val="00867976"/>
    <w:rPr>
      <w:i/>
      <w:iCs/>
    </w:rPr>
  </w:style>
  <w:style w:type="paragraph" w:styleId="af4">
    <w:name w:val="Normal (Web)"/>
    <w:basedOn w:val="a"/>
    <w:uiPriority w:val="99"/>
    <w:rsid w:val="00867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867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link w:val="ac"/>
    <w:rsid w:val="00867976"/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rsid w:val="008679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rsid w:val="00867976"/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742233"/>
    <w:rPr>
      <w:sz w:val="24"/>
      <w:szCs w:val="24"/>
    </w:rPr>
  </w:style>
  <w:style w:type="paragraph" w:styleId="af9">
    <w:name w:val="caption"/>
    <w:basedOn w:val="a"/>
    <w:next w:val="a"/>
    <w:qFormat/>
    <w:rsid w:val="0074223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fa">
    <w:name w:val="Subtitle"/>
    <w:basedOn w:val="a"/>
    <w:next w:val="a"/>
    <w:link w:val="afb"/>
    <w:qFormat/>
    <w:rsid w:val="00742233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b">
    <w:name w:val="Подзаголовок Знак"/>
    <w:link w:val="afa"/>
    <w:rsid w:val="00742233"/>
    <w:rPr>
      <w:rFonts w:ascii="Cambria" w:hAnsi="Cambria"/>
      <w:sz w:val="24"/>
      <w:szCs w:val="24"/>
    </w:rPr>
  </w:style>
  <w:style w:type="paragraph" w:customStyle="1" w:styleId="afc">
    <w:name w:val="Стиль"/>
    <w:rsid w:val="005A069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c0c7">
    <w:name w:val="c0 c7"/>
    <w:basedOn w:val="a0"/>
    <w:uiPriority w:val="99"/>
    <w:rsid w:val="005A0690"/>
  </w:style>
  <w:style w:type="character" w:customStyle="1" w:styleId="c0c9c7">
    <w:name w:val="c0 c9 c7"/>
    <w:basedOn w:val="a0"/>
    <w:uiPriority w:val="99"/>
    <w:rsid w:val="005A0690"/>
  </w:style>
  <w:style w:type="character" w:customStyle="1" w:styleId="c0c2c7">
    <w:name w:val="c0 c2 c7"/>
    <w:basedOn w:val="a0"/>
    <w:uiPriority w:val="99"/>
    <w:rsid w:val="005A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программы</vt:lpstr>
    </vt:vector>
  </TitlesOfParts>
  <Company/>
  <LinksUpToDate>false</LinksUpToDate>
  <CharactersWithSpaces>21210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программы</dc:title>
  <dc:subject/>
  <dc:creator>User</dc:creator>
  <cp:keywords/>
  <cp:lastModifiedBy>Иван Юрьевич Соловьёв </cp:lastModifiedBy>
  <cp:revision>2</cp:revision>
  <cp:lastPrinted>2016-05-26T05:29:00Z</cp:lastPrinted>
  <dcterms:created xsi:type="dcterms:W3CDTF">2018-05-31T08:39:00Z</dcterms:created>
  <dcterms:modified xsi:type="dcterms:W3CDTF">2018-05-31T08:39:00Z</dcterms:modified>
</cp:coreProperties>
</file>